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E94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На основу члана 166. став 7. и члана 168. став 3. Закона о здравственој заштити ("Службени гласник РС", број 25/19), </w:t>
      </w:r>
    </w:p>
    <w:p w14:paraId="1F1C5EB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Министар здравља доноси</w:t>
      </w:r>
    </w:p>
    <w:p w14:paraId="1E69A4B7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ПРАВИЛНИК </w:t>
      </w:r>
      <w:r w:rsidRPr="00B45997">
        <w:rPr>
          <w:rFonts w:ascii="Times New Roman" w:hAnsi="Times New Roman" w:cs="Times New Roman"/>
        </w:rPr>
        <w:br/>
      </w:r>
      <w:r w:rsidRPr="00B45997">
        <w:rPr>
          <w:rFonts w:ascii="Times New Roman" w:hAnsi="Times New Roman" w:cs="Times New Roman"/>
          <w:b/>
          <w:color w:val="333333"/>
        </w:rPr>
        <w:t xml:space="preserve">О ПРИПРАВНИЧКОМ СТАЖУ И СТРУЧНОМ ИСПИТУ ЗДРАВСТВЕНИХ РАДНИКА </w:t>
      </w:r>
    </w:p>
    <w:p w14:paraId="55E0AFFC" w14:textId="77777777" w:rsidR="00374208" w:rsidRPr="00B45997" w:rsidRDefault="005A2104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6633"/>
        </w:rPr>
        <w:t>(Сл. гласник РС бр. 33/</w:t>
      </w:r>
      <w:proofErr w:type="gramStart"/>
      <w:r w:rsidRPr="00B45997">
        <w:rPr>
          <w:rFonts w:ascii="Times New Roman" w:hAnsi="Times New Roman" w:cs="Times New Roman"/>
          <w:b/>
          <w:color w:val="006633"/>
        </w:rPr>
        <w:t>19 ,</w:t>
      </w:r>
      <w:proofErr w:type="gramEnd"/>
      <w:r w:rsidRPr="00B45997">
        <w:rPr>
          <w:rFonts w:ascii="Times New Roman" w:hAnsi="Times New Roman" w:cs="Times New Roman"/>
          <w:b/>
          <w:color w:val="006633"/>
        </w:rPr>
        <w:t xml:space="preserve"> 65/22 , 66/22 </w:t>
      </w:r>
      <w:r w:rsidRPr="00B45997">
        <w:rPr>
          <w:rFonts w:ascii="Times New Roman" w:hAnsi="Times New Roman" w:cs="Times New Roman"/>
          <w:color w:val="000000"/>
        </w:rPr>
        <w:t xml:space="preserve"> - исправка</w:t>
      </w:r>
      <w:r w:rsidRPr="00B45997">
        <w:rPr>
          <w:rFonts w:ascii="Times New Roman" w:hAnsi="Times New Roman" w:cs="Times New Roman"/>
          <w:b/>
          <w:color w:val="006633"/>
        </w:rPr>
        <w:t xml:space="preserve">, 68/23 ) </w:t>
      </w:r>
    </w:p>
    <w:p w14:paraId="27CC3688" w14:textId="77777777" w:rsidR="00374208" w:rsidRPr="00B45997" w:rsidRDefault="005A2104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6633"/>
        </w:rPr>
        <w:t>Пречишћен текст закључно са изменама из Сл. гл. РС бр. 68/</w:t>
      </w:r>
      <w:proofErr w:type="gramStart"/>
      <w:r w:rsidRPr="00B45997">
        <w:rPr>
          <w:rFonts w:ascii="Times New Roman" w:hAnsi="Times New Roman" w:cs="Times New Roman"/>
          <w:b/>
          <w:color w:val="006633"/>
        </w:rPr>
        <w:t>23  које</w:t>
      </w:r>
      <w:proofErr w:type="gramEnd"/>
      <w:r w:rsidRPr="00B45997">
        <w:rPr>
          <w:rFonts w:ascii="Times New Roman" w:hAnsi="Times New Roman" w:cs="Times New Roman"/>
          <w:b/>
          <w:color w:val="006633"/>
        </w:rPr>
        <w:t xml:space="preserve"> су у примени од 19/08/2023  </w:t>
      </w:r>
      <w:r w:rsidRPr="00B45997">
        <w:rPr>
          <w:rFonts w:ascii="Times New Roman" w:hAnsi="Times New Roman" w:cs="Times New Roman"/>
        </w:rPr>
        <w:br/>
      </w:r>
      <w:r w:rsidRPr="00B45997">
        <w:rPr>
          <w:rFonts w:ascii="Times New Roman" w:hAnsi="Times New Roman" w:cs="Times New Roman"/>
          <w:b/>
          <w:color w:val="006633"/>
        </w:rPr>
        <w:t xml:space="preserve">(измене у чл.: 5 ). </w:t>
      </w:r>
    </w:p>
    <w:p w14:paraId="6054CD08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1. </w:t>
      </w:r>
    </w:p>
    <w:p w14:paraId="304A8CA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Овим правилником прописују се план и програм приправничког стажа за здравствене раднике, ближи услови које морају испуњавати здравствене установе, друга правна лица за која је посебним законом предвиђено да обављају и послове здравствене делатности (у даљем тексту: друга правна лица) и приватна пракса у којима се може обављати приправнички стаж, образац приправничке књижице, начин вођења приправничке књижице, програм, садржина и начин полагања стручног испита, образац уверења о положеном стручном испиту, као и друга питања од значаја за обављање приправничког стажа и стручног испита.</w:t>
      </w:r>
    </w:p>
    <w:p w14:paraId="37023629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2. </w:t>
      </w:r>
    </w:p>
    <w:p w14:paraId="6AE4A0C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Приправнички стаж је практичан рад којим се здравствени радник (у даљем тексту: приправник) оспособљава за самосталан рад под непосредним надзором ментора, у складу са законом.</w:t>
      </w:r>
    </w:p>
    <w:p w14:paraId="5FF8E2FC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3. </w:t>
      </w:r>
    </w:p>
    <w:p w14:paraId="6A28BE9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Приправнички стаж може се обављати у здравственој установи, другом правном лицу, односно приватној пракси, која испуњава следеће услове:</w:t>
      </w:r>
    </w:p>
    <w:p w14:paraId="3824163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регистрована је за обављање здравствене делатности из прописане области плана и програма приправничког стажа;</w:t>
      </w:r>
    </w:p>
    <w:p w14:paraId="5B75561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обављање здравствене делатности из тачке 1) овог става врши најмање један здравствени радник са лиценцом надлежне коморе, који има најмање пет година радног искуства у струци након положеног стручног испита.</w:t>
      </w:r>
    </w:p>
    <w:p w14:paraId="3F753C0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Ако здравствена установа, друго правно лице, односно приватна пракса у којој приправник обавља приправнички стаж, не испуњава услове прописане у ставу 1. овог члана за обављање одређеног дела приправничког стажа, приправник може бити упућен у другу здравствену установу, друго правно лице, односно приватну праксу у којој се тај део стажа може обавити.</w:t>
      </w:r>
    </w:p>
    <w:p w14:paraId="0F8B9EF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(3) Приправнички стаж доктора денталне медицине, оралних хигијеничара, стоматолошких сестара и зубних техничара, може се обављати у здравственој установи, другом правном лицу, односно приватној пракси која је регистрована за обављање делатности опште денталне медицине, осим дела приправничког стажа из максилофацијалне хирургије и ортопедије вилица, који се обавља у приватној пракси која је регистрована за обављање делатности максилофацијалне хирургије и ортопедије вилица, односно у одговарајућим здравственим </w:t>
      </w:r>
      <w:r w:rsidRPr="00B45997">
        <w:rPr>
          <w:rFonts w:ascii="Times New Roman" w:hAnsi="Times New Roman" w:cs="Times New Roman"/>
          <w:color w:val="000000"/>
        </w:rPr>
        <w:lastRenderedPageBreak/>
        <w:t>установама и другим правним лицима регистрованим за обављање здравствене делатности из наведених области денталне медицине.</w:t>
      </w:r>
    </w:p>
    <w:p w14:paraId="7A5D86A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Приправнички стаж струковне медицинске сестре - васпитача обавља се у предшколским установама, односно у установама социјалне заштите, које имају запослену најмање једну струковну медицинску сестру - васпитача са лиценцом надлежне коморе, односно које имају запослену најмање једну медицинску сестру-васпитача са лиценцом надлежне коморе, а која има најмање пет година радног искуства у струци након положеног стручног испита.</w:t>
      </w:r>
    </w:p>
    <w:p w14:paraId="71046FB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(5) Приправнички стаж медицинске сестре - васпитача обавља се у предшколским установама, односно у установама социјалне заштите, које имају запослену најмање једну медицинску сестру - васпитача са лиценцом надлежне коморе, а која има најмање пет година радног искуства у струци након положеног стручног испита.</w:t>
      </w:r>
    </w:p>
    <w:p w14:paraId="523F9E38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4. </w:t>
      </w:r>
    </w:p>
    <w:p w14:paraId="6DA5AE3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Приправнички стаж обавља се по плану и програму којим су утврђене превентивне, дијагностичке, терапијске и рехабилитационе процедуре и вештине, као и процедуре и вештине здравствене неге које приправник треба да савлада у току приправничког стажа.</w:t>
      </w:r>
    </w:p>
    <w:p w14:paraId="08199F6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(2) План и програм приправничког стажа одштампан је уз овај правилник и чини његов саставни део. </w:t>
      </w:r>
    </w:p>
    <w:p w14:paraId="5A059620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5. </w:t>
      </w:r>
    </w:p>
    <w:p w14:paraId="235D23B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Приправник обавља приправнички стаж у оквиру радног времена здравствене установе, другог правног лица, односно приватне праксе, у трајању од 40 сати недељно.</w:t>
      </w:r>
    </w:p>
    <w:p w14:paraId="472EFD8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Приправник обавља приправнички стаж у континуитету, у трајању од шест месеци, тј. 26 недеља.</w:t>
      </w:r>
    </w:p>
    <w:p w14:paraId="70C07DF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</w:t>
      </w:r>
      <w:r w:rsidRPr="00B45997">
        <w:rPr>
          <w:rFonts w:ascii="Times New Roman" w:hAnsi="Times New Roman" w:cs="Times New Roman"/>
          <w:b/>
          <w:color w:val="000000"/>
        </w:rPr>
        <w:t>(3) У току трајања приправничког стажа приправник може учествовати на пројекту Владе у оквиру кога је предвиђено остваривање права на стипендију или новчану накнаду за обављање приправничког стажа без прекида приправничког стажа.</w:t>
      </w:r>
      <w:r w:rsidRPr="00B45997">
        <w:rPr>
          <w:rFonts w:ascii="Times New Roman" w:hAnsi="Times New Roman" w:cs="Times New Roman"/>
          <w:color w:val="000000"/>
        </w:rPr>
        <w:t xml:space="preserve"> </w:t>
      </w:r>
    </w:p>
    <w:p w14:paraId="23ADD58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</w:t>
      </w:r>
      <w:r w:rsidRPr="00B45997">
        <w:rPr>
          <w:rFonts w:ascii="Times New Roman" w:hAnsi="Times New Roman" w:cs="Times New Roman"/>
          <w:b/>
          <w:color w:val="000000"/>
        </w:rPr>
        <w:t>(4)</w:t>
      </w:r>
      <w:r w:rsidRPr="00B45997">
        <w:rPr>
          <w:rFonts w:ascii="Times New Roman" w:hAnsi="Times New Roman" w:cs="Times New Roman"/>
          <w:color w:val="000000"/>
        </w:rPr>
        <w:t xml:space="preserve"> Под оправданим прекидом приправничког стажа сматра се привремена спреченост за рад, извршење војне обавезе, односно виша сила, у складу са законом. </w:t>
      </w:r>
    </w:p>
    <w:p w14:paraId="5EE5AA0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</w:t>
      </w:r>
      <w:r w:rsidRPr="00B45997">
        <w:rPr>
          <w:rFonts w:ascii="Times New Roman" w:hAnsi="Times New Roman" w:cs="Times New Roman"/>
          <w:b/>
          <w:color w:val="000000"/>
        </w:rPr>
        <w:t>(5)</w:t>
      </w:r>
      <w:r w:rsidRPr="00B45997">
        <w:rPr>
          <w:rFonts w:ascii="Times New Roman" w:hAnsi="Times New Roman" w:cs="Times New Roman"/>
          <w:color w:val="000000"/>
        </w:rPr>
        <w:t xml:space="preserve"> Уколико је дошло до оправданог прекида приправничког стажа у случајевима из става </w:t>
      </w:r>
      <w:r w:rsidRPr="00B45997">
        <w:rPr>
          <w:rFonts w:ascii="Times New Roman" w:hAnsi="Times New Roman" w:cs="Times New Roman"/>
          <w:b/>
          <w:color w:val="000000"/>
        </w:rPr>
        <w:t>4</w:t>
      </w:r>
      <w:r w:rsidRPr="00B45997">
        <w:rPr>
          <w:rFonts w:ascii="Times New Roman" w:hAnsi="Times New Roman" w:cs="Times New Roman"/>
          <w:color w:val="000000"/>
        </w:rPr>
        <w:t xml:space="preserve">. овог члана, приправнички стаж продужава се за онолико времена колико је прекид трајао. </w:t>
      </w:r>
    </w:p>
    <w:p w14:paraId="2BB8D6C4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6. </w:t>
      </w:r>
    </w:p>
    <w:p w14:paraId="6D13D93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(1) О обављању приправничког стажа води се приправничка књижица за здравствене раднике, на Обрасцу 1. који је одштампан уз овај правилник и чини његов саставни део. </w:t>
      </w:r>
    </w:p>
    <w:p w14:paraId="2D81262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Приправничку књижицу води здравствена установа, друго правно лице, односно приватна пракса у којој приправник обавља приправнички стаж.</w:t>
      </w:r>
    </w:p>
    <w:p w14:paraId="4EA1030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Ментор уписује у приправничку књижицу део приправничког стажа који је приправник обавио под његовим надзором и оверава га својим потписом, односно електронским квалификованим потписом.</w:t>
      </w:r>
    </w:p>
    <w:p w14:paraId="11FDF61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Почетак и завршетак приправничког стажа својим потписом и печатом, односно електронским квалификованим потписом оверава директор здравствене установе, другог правног лица, односно оснивач приватне праксе, у којој је приправник започео, односно завршио приправнички стаж.</w:t>
      </w:r>
    </w:p>
    <w:p w14:paraId="56D796D1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lastRenderedPageBreak/>
        <w:t xml:space="preserve"> Члан 7. </w:t>
      </w:r>
    </w:p>
    <w:p w14:paraId="27C1B96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По завршеном приправничком стажу, здравствени радник са стеченим средњим, вишим или високим образовањем подноси министарству надлежном за послове здравља писмену пријаву за полагање стручног испита.</w:t>
      </w:r>
    </w:p>
    <w:p w14:paraId="4DF35AD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Уз писмену пријаву из става 1. овог члана, прилаже се оверени препис дипломе о завршеној средњој, вишој школи, односно високошколској установи, оверена приправничка књижица, као и доказ о уплати републичке административне таксе, односно накнаде трошкова за полагање стручног испита.</w:t>
      </w:r>
    </w:p>
    <w:p w14:paraId="0BF0FEE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Пријава са документацијом из става 1. овог члана подноси се најкасније 30 дана пре полагања стручног испита.</w:t>
      </w:r>
    </w:p>
    <w:p w14:paraId="377026C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Стручни испит полаже се у министарству надлежном за послове здравља.</w:t>
      </w:r>
    </w:p>
    <w:p w14:paraId="648D97D5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8. </w:t>
      </w:r>
    </w:p>
    <w:p w14:paraId="2706AEE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Стручни испит састоји се из општег и посебног дела.</w:t>
      </w:r>
    </w:p>
    <w:p w14:paraId="4670BCA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У оквиру општег дела стручног испита, врши се провера знања о:</w:t>
      </w:r>
    </w:p>
    <w:p w14:paraId="6E02C36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уставном уређењу, прописима којима се уређују радни односи, као и пензијско и инвалидско осигурање;</w:t>
      </w:r>
    </w:p>
    <w:p w14:paraId="7B0F846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прописима којима се уређује здравствена заштита, здравствено осигурање, лекови и медицинска средства, као и права пацијената.</w:t>
      </w:r>
    </w:p>
    <w:p w14:paraId="1D5888B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У оквиру посебног дела стручног испита врши се провера знања здравственог радника, које је потребно за самостално предузимање и обављање медицинских мера, поступака и активности у обављању здравствене делатности.</w:t>
      </w:r>
    </w:p>
    <w:p w14:paraId="6882A295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9. </w:t>
      </w:r>
    </w:p>
    <w:p w14:paraId="76A42BD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Стручни испит полаже се усмено или писмено, пред испитном комисијом коју именује министар надлежан за послове здравља.</w:t>
      </w:r>
    </w:p>
    <w:p w14:paraId="133368D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Испитна комисија састоји се од председника и чланова комисије.</w:t>
      </w:r>
    </w:p>
    <w:p w14:paraId="3649084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Испитне комисије за полагање стручног испита образују се посебно за:</w:t>
      </w:r>
    </w:p>
    <w:p w14:paraId="2AD0147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докторе медицине;</w:t>
      </w:r>
    </w:p>
    <w:p w14:paraId="0BACFBC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докторе денталне медицине;</w:t>
      </w:r>
    </w:p>
    <w:p w14:paraId="0644F5F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магистре фармације;</w:t>
      </w:r>
    </w:p>
    <w:p w14:paraId="1E9DB0D2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магистре фармације медицинске биохемичаре;</w:t>
      </w:r>
    </w:p>
    <w:p w14:paraId="22952DD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здравствене раднике са стеченим вишим или високим образовањем на студијама првог степена (основне академске студије и основне струковне студије), односно на студијама у трајању до четири године;</w:t>
      </w:r>
    </w:p>
    <w:p w14:paraId="500BC0B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здравствене раднике са стеченим средњим образовањем.</w:t>
      </w:r>
    </w:p>
    <w:p w14:paraId="6DECBD69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10. </w:t>
      </w:r>
    </w:p>
    <w:p w14:paraId="2E2B674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(1) О току испита води се записник о полагању стручног испита на Обрасцу 2. који је одштампан уз овај правилник и чини његов саставни део. </w:t>
      </w:r>
    </w:p>
    <w:p w14:paraId="522695B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По завршеном стручном испиту, испитна комисија даје обједињену оцену знања здравственог радника, показаног на општем и посебном делу стручног испита.</w:t>
      </w:r>
    </w:p>
    <w:p w14:paraId="2D4A75C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(3) Оцена знања на стручном испиту је "положио" и "није положио" и доноси се већином гласова чланова испитне комисије.</w:t>
      </w:r>
    </w:p>
    <w:p w14:paraId="1C954D81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11. </w:t>
      </w:r>
    </w:p>
    <w:p w14:paraId="26CB0B2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Здравствени радник који не положи стручни испит може поново да полаже стручни испит у року који не може бити краћи од 30 дана од дана полагања стручног испита који није положио.</w:t>
      </w:r>
    </w:p>
    <w:p w14:paraId="5677C756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12. </w:t>
      </w:r>
    </w:p>
    <w:p w14:paraId="4C2704D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У случају спречености за полагање стручног испита, здравствени радник је дужан да о спречености обавести министарство надлежно за послове здравља, најмање три радна дана пре дана одређеног за полагање испита.</w:t>
      </w:r>
    </w:p>
    <w:p w14:paraId="0FF244D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Уколико здравствени радник не обавести министарство надлежно за послове здравља у року предвиђеном у ставу 1. овог члана или је разлог одустајања од полагања испита неоправдан, сматра се да испиту није ни приступио.</w:t>
      </w:r>
    </w:p>
    <w:p w14:paraId="5C489D10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13. </w:t>
      </w:r>
    </w:p>
    <w:p w14:paraId="68BE534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Здравственом раднику који је положио стручни испит, издаје се уверење о положеном стручном испиту на Обрасцу 3. који је одштампан уз овај правилник и чини његов саставни део. </w:t>
      </w:r>
    </w:p>
    <w:p w14:paraId="688E2DF9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14. </w:t>
      </w:r>
    </w:p>
    <w:p w14:paraId="31869F7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Административно-техничке послове за испитну комисију обављају секретари, који се именују актом о образовању испитне комисије.</w:t>
      </w:r>
    </w:p>
    <w:p w14:paraId="14A09BA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(2) Секретари су дужни да током полагања стручног испита воде записник из члана 10. став 1. овог правилника. </w:t>
      </w:r>
    </w:p>
    <w:p w14:paraId="7080466F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15. </w:t>
      </w:r>
    </w:p>
    <w:p w14:paraId="041AF85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Даном ступања на снагу овог правилника престаје да важи Правилник о приправничком стажу и стручном испиту здравствених радника и здравствених сарадника ("Службени гласник РС", бр. 50/06, 112/09, 50/10, 31/12 и 1/16). </w:t>
      </w:r>
    </w:p>
    <w:p w14:paraId="19B5667D" w14:textId="77777777" w:rsidR="00374208" w:rsidRPr="00B45997" w:rsidRDefault="005A2104">
      <w:pPr>
        <w:spacing w:after="22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Члан 16. </w:t>
      </w:r>
    </w:p>
    <w:p w14:paraId="5F29972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"Службеном гласнику Републике Србије".</w:t>
      </w:r>
    </w:p>
    <w:p w14:paraId="5999D4BE" w14:textId="77777777" w:rsidR="00374208" w:rsidRPr="00B45997" w:rsidRDefault="00374208">
      <w:pPr>
        <w:spacing w:after="90"/>
        <w:rPr>
          <w:rFonts w:ascii="Times New Roman" w:hAnsi="Times New Roman" w:cs="Times New Roman"/>
        </w:rPr>
      </w:pPr>
    </w:p>
    <w:p w14:paraId="7D8361B9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ПЛАН И ПРОГРАМ ПРИПРАВНИЧКОГ СТАЖА </w:t>
      </w:r>
    </w:p>
    <w:p w14:paraId="3448FB35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I. ПЛАН И ПРОГРАМ ПРИПРАВНИЧКОГ СТАЖА ЗА ДОКТОРЕ МЕДИЦИНЕ </w:t>
      </w:r>
    </w:p>
    <w:p w14:paraId="6ED9E39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Односи се на здравствене раднике са стеченим високим образовањем на:</w:t>
      </w:r>
    </w:p>
    <w:p w14:paraId="37FDE33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основним студијама из области медицине, у трајању од најмање пет година, по пропису којим је уређивано високо образовање до 10. септембра 2005. године;</w:t>
      </w:r>
    </w:p>
    <w:p w14:paraId="22018AAC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интегрисаним академским студијама из области медицине, по пропису којим се уређује високо образовање почев од 10. септембра 2005. године.</w:t>
      </w:r>
    </w:p>
    <w:p w14:paraId="3031A0F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1. План приправничког стажа:</w:t>
      </w:r>
    </w:p>
    <w:p w14:paraId="7AF9955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1) Примарна здравствена заштита са организацијом здравственог система и актуелним законодавством - у трајању од 13 недеља;</w:t>
      </w:r>
    </w:p>
    <w:p w14:paraId="53E455B2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Педијатрија - у трајању од 4 недеље;</w:t>
      </w:r>
    </w:p>
    <w:p w14:paraId="79B874F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Интерна медицина - у трајању од 5 недеља;</w:t>
      </w:r>
    </w:p>
    <w:p w14:paraId="346CFA42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Гинекологија и акушерство - у трајању од 2 недеље;</w:t>
      </w:r>
    </w:p>
    <w:p w14:paraId="53C982A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Хирургија - у трајању од 2 недеље.</w:t>
      </w:r>
    </w:p>
    <w:p w14:paraId="74A52D5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току обављања приправничког стажа доктор медицине развија знања и вештине које је стекао у току студија, а која осигуравају континуирани процес пружања здравствене заштите,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14:paraId="7FC9F836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1) Примарна здравствена заштита са организацијом здравственог система и актуелним законодавством </w:t>
      </w:r>
    </w:p>
    <w:p w14:paraId="02442F1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медицине у области примарне здравствене заштите обучава се у обављању: узимања анамнезе у примарној здравственој заштити; објективног прегледа пацијента; вођења здравственог картона и друге медицинске документације; систематског превентивног прегледа одраслог са испитивањем ризичног понашања; неуролошког прегледа; психијатријског интервјуа; припреме оболелог и повређеног за транспорт; обраде и превијања хируршке ране; постављања уринарног катетера; испирања спољашњег ушног канала; бриса носа и ждрела; давања ињекција - интрадермалних, субкутаних, интрамускуларних и интравенских; вакцинисања по програму имунизације; снимања и очитавања ЕКГ-а; употребе инхалатора; рационалног прописивања лекова за одређене болести и поремећаје здравља; писања рецепата; препознавања нежељених терапијских ефеката и њиховог отклањања; правилног интерпретирања налаза лекара специјалиста; интерпретације налаза лабораторијских анализа; интерпретације рендгенског налаза; интерпретације налаза ултразвука; комуникације са специјалистичким службама и правилног начина и критеријума за упућивања пацијената код лекара специјалисте; писања упута; вођења здравствене документације и евиденција; оцењивања радне способности у смислу привремене спречености за рад услед болести, повреде и осталих поремећаја здравља; писања дознака, отварања боловања и издавања потврде о привременој спречености за рад; издавања лекарског уверења и повредне листе; пружања хитне медицинске помоћи (у здравственој установи, ван здравствене установе и у току транспорта); метода медицинске помоћи код срчаног застоја, престанка дисања, акутних тровања, топлотног удара, дехидратације, опекотина и др.; планирања и обављања кућних посета; вођење разговора са пацијентом и његовом породицом у ординацији и код куће; здравственог васпитања у заједници; поступка са умирућим болесником; констатовања смрти; попуњавања Потврде о смрти; хигијенско-епидемиолошке заштите; принципа палијативног збрињавања; познавања правних прописа у области здравства; превенције, благовремене дијагностике, диференцијалне дијагностике, лечења, рехабилитације и других поступака са пацијентом у ординацији опште медицине; рационалног прописивања лекова за одређене болести и поремећаје здравља; раног откривања незаразних болести; превентивних активности; познавању водича добре праксе за најчешћа обољења и стања у примарној здравственој заштити (шећерна болест, кардиоваскуларне болести, малигне болести, плућне болести и др.).</w:t>
      </w:r>
    </w:p>
    <w:p w14:paraId="0CCE9E55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2) Педијатрија </w:t>
      </w:r>
    </w:p>
    <w:p w14:paraId="6D9CDFB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Доктор медицине у области педијатрије обучава се у обављању: здравственог васпитања за очување и подизање општег здравственог стања детета, с посебном пажњом на поједине старосне групе као што су новорођенчад, одојчад и адолесценти; специфичне здравствене </w:t>
      </w:r>
      <w:r w:rsidRPr="00B45997">
        <w:rPr>
          <w:rFonts w:ascii="Times New Roman" w:hAnsi="Times New Roman" w:cs="Times New Roman"/>
          <w:color w:val="000000"/>
        </w:rPr>
        <w:lastRenderedPageBreak/>
        <w:t xml:space="preserve">заштите у односу на чиниоце ризика по здравље, болести и повреде, а нарочито акутних и заразних обољења, посебно AIDS-а и масовних незаразних обољења; ране дијагностике; постављања почетне и коначне дијагнозе; "скрининг" метода; метода благовременог и ефикасног лечења најчешћих стања, обољења и повреда; пружања хитне медицинске помоћи повређеним и оболелим у здравственој установи, изван здравствене установе и током транспорта; кућног лечења оболеле и повређене деце; индикација за рехабилитацију и метода практичне примене одређених метода рехабилитације; постављања индикација за консултативне специјалистичке и конзилијарне прегледе; постављања индикација за лабораторијске, рендген, ЕКГ, ултразвучне и друге дијагностичке методе; постављања индикација за упућивање на болничко лечење; принципа прописивања лекова, санитетског материјала и медицинских средстава у складу са фармакотерапијском доктрином; познавања водича добре клиничке праксе за најчешћа обољења и стања (астма, шећерна болест, хипертензија, гојазност, акутни гастроинтестинални поремећаји); процене и превенције ризичног понашања у адолесценцији (пушење, алкохолизам, наркоманија, прерана полна активност); систематског прегледа здравог одојчета; систематског прегледа предшколског детета; систематског прегледа школског детета; систематског прегледа адолесцента; мерења телесне масе, телесне висине и обима главе и упоређивања са стандардима (графиконима) раста; процене дентиције; процене стадијума полног сазревања; вођења здравственог картона и друге медицинске документације и евиденција; проверавања уредности вакцинација (у здравственој књижици и картону детета); објашњавања родитељима (и деци) значаја вакцинација; давања савета за исхрану одојчета, потхрањеног и гојазног детета; практичне примене оралних, субкутаних и интракутаних вакцина; индивидуалног здравствено-васпитног рада са адолесцентима; групног здравствено-васпитног рада са адолесцентима; анамнезе и прегледа болесног одојчета; анамнезе и прегледа болесног предшколског и школског детета; анамнезе и прегледа болесног адолесцента; узимања бриса ждрела; директног отоскопског прегледа; индиректног отоскопског прегледа; прописивања рецепта; давања писменог упутства за оралну рехидрацију; тумачења резултата хематолошких и биохемијских анализа; тумачења резултата рендгенских и ултразвучних прегледа; писања упута за консултативни преглед - физијатра, ОРЛ, офталмолога и других специјалности; кућних посета детету с акутним обољењем; кућних посета детету са хроничним обољењем. </w:t>
      </w:r>
    </w:p>
    <w:p w14:paraId="363F998F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3) Интерна медицина </w:t>
      </w:r>
    </w:p>
    <w:p w14:paraId="40F2DA1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медицине у области интерне медицине, обучава се у обављању:</w:t>
      </w:r>
    </w:p>
    <w:p w14:paraId="3FA587B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Кардиологија (1 недеља)</w:t>
      </w:r>
    </w:p>
    <w:p w14:paraId="4C54256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Интернистичке анамнезе и физикалног прегледа у кардиолошкој пријемној амбуланти; регистровања и интерпретације ЕКГ-а; мерења артеријске тензије; ултразвучног прегледа; давања i.v. терапије; кардио-пулмоналне реанимације; праћења пацијената до коронарне јединице и његовог збрињавања; убацивања привременог pace-markera. </w:t>
      </w:r>
    </w:p>
    <w:p w14:paraId="532C143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Пулмологија (1 недеља)</w:t>
      </w:r>
    </w:p>
    <w:p w14:paraId="5D118C5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Интернистичко-пулмолошке анамнезе у плућној пријемној амбуланти; интернистичко-пулмолошког физикалног прегледа; спирометрије; гасних анализа; очитавања РТГ снимка; давања i.v. терапије; давања инхалаторне терапије; бронхоскопије. </w:t>
      </w:r>
    </w:p>
    <w:p w14:paraId="05414B62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Гастроентерологија и ендокринологија (2 недеље)</w:t>
      </w:r>
    </w:p>
    <w:p w14:paraId="34F5B26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Интернистичко-гастроентеролошке анамнезе у пријемној амбуланти; интернистичко-гастроентеролошког физикалног прегледа; дијагностике и терапије гастроентеролошких болести; лечења улкусне болести; збрињавање хитних стања у гастроентерологији; </w:t>
      </w:r>
      <w:r w:rsidRPr="00B45997">
        <w:rPr>
          <w:rFonts w:ascii="Times New Roman" w:hAnsi="Times New Roman" w:cs="Times New Roman"/>
          <w:color w:val="000000"/>
        </w:rPr>
        <w:lastRenderedPageBreak/>
        <w:t>интернистичко-ендокринолошке анамнезе у пријемној амбуланти; интернистичко-ендокринолошког физикалног прегледа; дијагностике и терапије ендокринолошких болесника; лечења шећерне болести; збрињавања хитних стања у ендокринологији.</w:t>
      </w:r>
    </w:p>
    <w:p w14:paraId="50CA4EBE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Нефрологија и хематологија (1 недеља)</w:t>
      </w:r>
    </w:p>
    <w:p w14:paraId="7C3BBEB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Интернистичко-нефролошке анамнезе у пријемној амбуланти; интернистичко-нефролошког физикалног прегледа; дијагностике и терапије нефролошких болесника; хемодијализе; збрињавања хитних стања у нефрологији; интернистичко-хематолошке анамнезе у пријемној амбуланти; интернистичко-хематолошког физикалног прегледа; дијагностике и терапије хематолошких болесника; дијагностике анемија и њиховог лечења; збрињавања хитних стања у хематологији.</w:t>
      </w:r>
    </w:p>
    <w:p w14:paraId="1B115232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4) Гинекологија и акушерство </w:t>
      </w:r>
    </w:p>
    <w:p w14:paraId="028B139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медицине у области гинекологије и акушерства обучава се у обављању: гинеколошке анамнезе; гинеколошког прегледа; дијагностичких процедура у гинекологији; гинеколошких малих хируршких интервенција; гинеколошких операција; преоперативне припреме и постоперативне неге и терапије; дијагностике и лечења инфламаторних промена у малој карлици; раног откривања малигних обољења гениталних органа; контрацепције и непосредне посткоиталне контрацепције; јувенилне гинекологије; збрињавања хитних стања у гинекологији; акушерске анамнезе; акушерског прегледа; дијагнозе трудноће; дијагностике и лечења поремећаја у раној трудноћи; вођења нормалне трудноће; припреме труднице за порођај; вођења нормалног порођаја; вођења патолошког порођаја; пуерперијума; збрињавања крварења у раној и касној трудноћи; збрињавања хитних стања у акушерству; дијагностике и збрињавања акушерског шока, вођења здравствене документације и евиденција у гинекологији.</w:t>
      </w:r>
    </w:p>
    <w:p w14:paraId="2C7C6ADE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5) Хирургија </w:t>
      </w:r>
    </w:p>
    <w:p w14:paraId="3C1C91A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Доктор медицине у области хирургије, обучава се у обављању: хируршке анамнезе; клиничког прегледа дојке; клиничког прегледа абдомена; палпације периферних артерија и артерија врата; дигиталног прегледа ректума и простате; хируршких операција; ендотрахеалне интубације и опште анестезије; протокола преоперативне припреме; примене основних принципа дезинфекције и стерилизације; збрињавања ургентних хируршких стања; крикотиреоидектомије и трахотомије; торакоцентезе код хематопнеумоторакса и пнеумоторакса; хируршке обраде инфекција коже и поткожног ткива (дренажа апцеса, инцизија парицијума), узимања бриса ране; постављања еластичног завоја; превијања ране и уклањање конаца; примарне обрада мање и средње ране; вађења доступних страних тела; давања локалне анестезије; заустављања крварења - привремене хемостазе; обраде мањих опекотина; обраде већих опекотина; интерпретације лабораторијских анализа и радиолошких прегледа у хируршкој дијагностици; протокола дијагностике и ургентног третмана неурохируршких повреда; венепункција, давања инфузија; давања i.m. ињекција; асистираног дисања амбу балоном и маском; оксигенотерапије; припреме за транспорт до друге здравствене установе; назогастричне сукције; клизме; пункције плуралне шупљине; постављања уринарног катетера; привремене имобилизације. </w:t>
      </w:r>
    </w:p>
    <w:p w14:paraId="2F0C9DB1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II. ПЛАН И ПРОГРАМ ПРИПРАВНИЧКОГ СТАЖА ЗА ДОКТОРЕ ДЕНТАЛНЕ МЕДИЦИНЕ </w:t>
      </w:r>
    </w:p>
    <w:p w14:paraId="120A69F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Односи се на здравствене раднике са стеченим високим образовањем на:</w:t>
      </w:r>
    </w:p>
    <w:p w14:paraId="348FFA5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основним студијама из области денталне медицине, у трајању од најмање пет година, по пропису којим је уређивано високо образовање до 10. септембра 2005. године;</w:t>
      </w:r>
    </w:p>
    <w:p w14:paraId="12833AF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2) интегрисаним академским студијама из области денталне медицине, по пропису којим се уређује високо образовање почев од 10. септембра 2005. године.</w:t>
      </w:r>
    </w:p>
    <w:p w14:paraId="4F78DB8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1. План приправничког стажа за докторе денталне медицине:</w:t>
      </w:r>
    </w:p>
    <w:p w14:paraId="6A8AE22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Превентивна и дечја стоматологија - у трајању од 4 недеље;</w:t>
      </w:r>
    </w:p>
    <w:p w14:paraId="6D129B4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Ортопедија вилица - у трајању од 2 недеље;</w:t>
      </w:r>
    </w:p>
    <w:p w14:paraId="7DDCCE7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Болести зуба - у трајању од 4 недеље;</w:t>
      </w:r>
    </w:p>
    <w:p w14:paraId="1AE9578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Пародонтологија и орална медицина - у трајању од 4 недеље;</w:t>
      </w:r>
    </w:p>
    <w:p w14:paraId="04CF23E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Стоматолошка протетика - у трајању од 4 недеље;</w:t>
      </w:r>
    </w:p>
    <w:p w14:paraId="19A1B45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Орална хирургија - у трајању од 4 недеље;</w:t>
      </w:r>
    </w:p>
    <w:p w14:paraId="6B90D38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7) Максилофацијална хирургија са хитном медицинском и стоматолошком помоћи - у трајању од 4 недеље.</w:t>
      </w:r>
    </w:p>
    <w:p w14:paraId="2E11003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току обављања приправничког стажа доктор денталне медицине развија знања и вештине које је стекао у току студија, а која осигуравају континуирани процес пружања здравствене заштите,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14:paraId="5D434EE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2. Програм приправничког стажа за докторе денталне медицине:</w:t>
      </w:r>
    </w:p>
    <w:p w14:paraId="7A378BF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Превентивна и дечја стоматологија</w:t>
      </w:r>
    </w:p>
    <w:p w14:paraId="4002B4C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денталне медицине у области дечје стоматологије, обучава се у обављању:</w:t>
      </w:r>
    </w:p>
    <w:p w14:paraId="42DE8CAA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здравственог васпитања за очување и подизање оралног здравља, са посебном пажњом на поједине добне групе (исхрана, орална хигијена, флуор профилакса и др.);</w:t>
      </w:r>
    </w:p>
    <w:p w14:paraId="6EC72315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систематског здравственог надзора у области обољења уста и зуба, а нарочито одојчади, мале деце, предшколске деце, за време школовања, запослених на радним местима са повећаним ризиком по здравље уста и зуба, трудница и др.;</w:t>
      </w:r>
    </w:p>
    <w:p w14:paraId="6899C7D9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- специфичне заштите у односу на личну хигијену, одређене факторе ризика по здравље људи, а нарочито код акутних и заразних обољења, посебно AIDS-а; </w:t>
      </w:r>
    </w:p>
    <w:p w14:paraId="6E94CD56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превентивно-терапијских мера у спречавању обољења уста и зуба, посебно програма заливања фисура.</w:t>
      </w:r>
    </w:p>
    <w:p w14:paraId="5D963F9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оквиру дечје стоматологије, упознаје се са прегледом, дијагностиком и планом терапије обољења уста и зуба у деце (у време млечне, мешовите и сталне дентиције), заштитом пулпе, материјалима за испуне, вађењем млечних и сталних зуба у деце, првом помоћи у области дечје стоматологије, дијагностиком и терапијом повреда зуба, дијагностиком и терапијом херпетичног стоматита, дијагностиком и терапијом катаралног гингивита у деце.</w:t>
      </w:r>
    </w:p>
    <w:p w14:paraId="6812A50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оквиру примарне здравствене заштите, упознаје се са законима и прописима, посебно са законом којим се уређује флуорисање воде за пиће и подзаконским актима, упознаје се и овладава методама систематских прегледа и санације у области денталне медицине, здравствено-васпитног рада и учествује у њиховој примени.</w:t>
      </w:r>
    </w:p>
    <w:p w14:paraId="2E51CC3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Упознаје посебне програме превентивне стоматолошке заштите и учествује у њиховом спровођењу.</w:t>
      </w:r>
    </w:p>
    <w:p w14:paraId="13144F8C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Ортопедија вилица</w:t>
      </w:r>
    </w:p>
    <w:p w14:paraId="0D3C611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Доктор денталне медицине у области ортопедије вилица упознаје се са етиологијом неправилности орофацијалног система, клиничком дијагностиком, распрострањеношћу малоклузија у нас; посебно се упознаје са применом превентивних мера у циљу спречавања малоклузија у доба трудноће, код одојчета, млечне и мешовите дентиције (спречавање штетних навика, контрола ницања зуба, спречавање формирања неправилних функција, вежбе шпатулом за спречавање обрнутог преклопа секутића и др.), са применом интерцептивних мера (брушења зуба код принудних загрижаја) и са терапијом благих форми малоклузија (миофункционалне вежбе са и без помагала, подвеза браде, примена вестибуларне плоче и др.); упознаје се са разним дијагностичким и терапијским методама у лечењу неправилности стоматогнатног система.</w:t>
      </w:r>
    </w:p>
    <w:p w14:paraId="6066524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Болести зуба</w:t>
      </w:r>
    </w:p>
    <w:p w14:paraId="507039B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Доктор денталне медицине у области болести зуба упознаје се са прегледом, дијагностиком и планом терапије обољења зуба; припремом каријесних кавитета за испуне (препарација кавитета I и V класе); заштитом пулпе; пуњењем кавитета класичним и савременим материјалима; обликовањем и полирањем испуна; израдом инлеја; дијагностиком обољења пулпе и пародонцијума; поступком код ургентних стања (прва помоћ) из области болести зуба, лечењем једноставних каналних система; упознаје се са могућностима савремених ендодонтских техника обраде, метода и материјала оптурације канала корена. </w:t>
      </w:r>
    </w:p>
    <w:p w14:paraId="7C6361A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Пародонтологија и орална медицина</w:t>
      </w:r>
    </w:p>
    <w:p w14:paraId="0BA6D9CE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денталне медицине у области пародонтологије и оралне медицине упознаје се са узроцима пародонтопатија и болести уста и распрострањеношћу ових обољења код нас; савладава превентивне мере у области пародонтопатија (професионалну и индивидуалну негу уста и зуба), дијагностику пародонтопатије и болести уста (клиничку и рендгенолошку) и секундарну превенцију пародонталних обољења (уклањање каменца, конкремената и др.); упознаје се са могућностима хируршког лечења пародонтопатија и манифестацијама системских обољења у усној дупљи, биолошким и биохемијским тестовима у дијагностици обољења меких ткива уста.</w:t>
      </w:r>
    </w:p>
    <w:p w14:paraId="1AFE70E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Стоматолошка протетика:</w:t>
      </w:r>
    </w:p>
    <w:p w14:paraId="2E3E292F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Фиксна протетика (2 недеље): доктор денталне медицине упознаје се са дијагностиком и планирањем фиксних зубних надокнада у пуном и прекинутом зубном низу; припремним поступцима препротетског збрињавања; клиничким поступцима израде различитих фиксних зубних надокнада (брушењем зуба носача за фиксне зубне надокнаде, узимањем отисака савременим отисним материјалима, регистрацијом висине загрижаја, заштитом брушених зуба, цементирањем фиксних зубних надокнада); различитим методама збрињавања депулпираних зуба; уклањањем дотрајалих фиксних зубних надокнада; припремом ретенционих зуба за прихватање елемената парцијалне протезе и планирањем наменских фиксних надокнада;</w:t>
      </w:r>
    </w:p>
    <w:p w14:paraId="21BEACB2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(2) Мобилна протетика (2 недеље): доктор денталне медицине упознаје се са планирањем и препротетском припремом безубих пацијената за израду тоталне протезе; клиничким поступцима у изради тоталне протезе применом различитих метода узимања отисака; контролним прегледима (оклузија, промене на меким ткивима, хигијенски аспекти); репаратуром тоталне протезе; различитим методама подлагања тоталне протезе; планирањем и припремом крезубих пацијената за </w:t>
      </w:r>
      <w:r w:rsidRPr="00B45997">
        <w:rPr>
          <w:rFonts w:ascii="Times New Roman" w:hAnsi="Times New Roman" w:cs="Times New Roman"/>
          <w:color w:val="000000"/>
        </w:rPr>
        <w:lastRenderedPageBreak/>
        <w:t>израду различитих облика парцијалних протеза; избором везних елемената парцијалне протезе и израдом комплексних парцијалних протеза; контролним прегледима пацијената са парцијалним протезама (хигијенски аспекти, утицај на мека ткива, зубе носаче и др.); репаратуром и подлагањем парцијалних протеза; лабораторијским поступцима израде металног скелета парцијалних протеза; израдом имедијатних протеза.</w:t>
      </w:r>
    </w:p>
    <w:p w14:paraId="2AF3DA1E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Орална хирургија</w:t>
      </w:r>
    </w:p>
    <w:p w14:paraId="6803863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денталне медицине у области оралне хирургије обучава се у области дијагностике обољења зуба и уста која захтевају оралнохируршке интервенције; постављања индикације и контраиндикације за вађење изниклих и неизниклих зуба; постављања индикације за хируршко лечење периапикалних лезија; упознавања са ортодонтско-хируршком терапијом импактираних зуба; терапије дентогених инфекција; припреме локалне анестезије; вађења зуба; вађења зуба код пацијената ризика; заустављања крварења; лечења компликација вађења зуба; принципа стерилизације.</w:t>
      </w:r>
    </w:p>
    <w:p w14:paraId="6A41CE1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7) Максилофацијална хирургија са хитном медицинском и стоматолошком помоћи</w:t>
      </w:r>
    </w:p>
    <w:p w14:paraId="798C32D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Доктор денталне медицине у области максилофацијалне хирургије упознаје се са ургентним стањима у медицини и денталној медицини и обучава се у пружању прве помоћи, посебно код повреда максилофацијалне регије (омогућавање проходности дисајних путева, заустављање крварења, збрињавање повреда меких ткива, привремена имобилизација, конзервативно лечење прелома костију лица и вилица и повреда зуба); лечењем амбулантних и хоспитализованих пацијената са инфекцијама лица, вилица и врата; лечењем бенигних и малигних тумора максилофацијалне регије, са посебним освртом на рану дијагностику у обиму потребном за тријажу; планирањем и преоперативним и постоперативним третманом пацијената са деформитетима максилофацијалне регије.</w:t>
      </w:r>
    </w:p>
    <w:p w14:paraId="1286CD21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III. ПЛАН И ПРОГРАМ ПРИПРАВНИЧКОГ СТАЖА ЗА МАГИСТРЕ ФАРМАЦИЈЕ </w:t>
      </w:r>
    </w:p>
    <w:p w14:paraId="587823D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Односи се на здравствене раднике са стеченим високим образовањем на:</w:t>
      </w:r>
    </w:p>
    <w:p w14:paraId="1404839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основним студијама из области фармације, у трајању од најмање четири године, по пропису којим је уређивано високо образовање до 10. септембра 2005. године;</w:t>
      </w:r>
    </w:p>
    <w:p w14:paraId="0C391B7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интегрисаним академским студијама из области фармације, по пропису којим се уређује високо образовање почев од 10. септембра 2005. године.</w:t>
      </w:r>
    </w:p>
    <w:p w14:paraId="05DE5A8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1. Приправнички стаж за магистра фармације спроводи се:</w:t>
      </w:r>
    </w:p>
    <w:p w14:paraId="3E43A16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у апотекарској установи, апотеци дома здравља, односно апотеци као организационом делу здравствене установе на примарном нивоу здравствене заштите и апотеци приватној пракси (у даљем тексту: апотека) - у трајању од 22 недеље;</w:t>
      </w:r>
    </w:p>
    <w:p w14:paraId="43945E7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у болничкој апотеци - у трајању од 4 недеље.</w:t>
      </w:r>
    </w:p>
    <w:p w14:paraId="2DF7BCF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2. Програм приправничког стажа магистра фармације обухвата знања и вештине које магистар фармације треба да савлада како би се оспособио за самостални професионални рад у апотеци/болничкој апотеци.</w:t>
      </w:r>
    </w:p>
    <w:p w14:paraId="141A08A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току обављања приправничког стажа, магистар фармације развија знања и вештине које је стекао у току студија а која осигуравају континуирани процес пружања фармацеутских здравствених услуга,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14:paraId="45C9F6B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План и програм приправничког стажа магистра фармације у апотеци обухвата оспособљавање за самостално обављање следећих професионалних активности: планирање, набавка, пријем, складиштење и чување лекова и медицинских средстава, дијететских, козметичких и других производа за заштиту здравља; набавка, пријем, контрола и складиштење фармацеутских активних и помоћних супстанци, амбалаже и реагенаса за израду магистралних и галенских лекова; израда и контрола магистралних и галенских лекова; израда одређених медицинских средстава и одређених козметичких производа; провера и процена исправности рецепта која обухвата административне податке, режим издавања, дозу, фармацеутски облик и количину прописаног лека, односно медицинског средства; издавање лекова и медицинских средстава на рецепт и издавање, односно, продаја лекова и медицинских средстава без рецепта уз давање савета о њиховом чувању, примени, нежељеним реакцијама и интеракцијама, правилној употреби и одлагању неискоришћених лекова, односно медицинских средстава; указивање на могуће интеракције лекова са другим лековима, храном и др., као и избегавање нежељеног терапијског дуплирања примене лекова; примена рационалне и одговорне фармакотерапије пружањем информација о лековима, медицинским средствима и другим производима грађанима, здравственим радницима, другим здравственим установама и приватној пракси, као и другим заинтересованим субјектима; пружање информација и саветовање пацијената о начину примене и условима чувања дијететских суплемената, козметичких производа, као и других производа за унапређење и очување здравља; идентификација проблема везаних за употребу лекова и израда плана фармацеутске здравствене заштите; праћење исхода терапије, у циљу оптимизације терапије и побољшања исхода лечења, праћењем одређених здравствених параметара; праћење, пријављивање и извештавање о нежељеним реакцијама на лекове и медицинска средства, односно фалсификоване лекове и медицинска средства; повлачење лекова и медицинских средстава из промета; спровођење превентивних мера за очување, заштиту и унапређење здравља становништва, односно промоцију здравља, превенцију болести и здравствено васпитање; управљање фармацеутским отпадом; управљање лековима, медицинским средствима и фармацеутским супстанцама под посебним режимом (психоактивне контролисане супстанце); организација и управљање процесом рада у апотеци, уз примену важећих законских и стручних прописа, као и Етичког кодекса фармацеута Србије.</w:t>
      </w:r>
    </w:p>
    <w:p w14:paraId="700A5F0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План и програм приправничког стажа магистра фармације у болници, односно болничкој апотеци, обухвата оспособљавање за самостално обављање следећих професионалних активности: планирање, набавка, пријем, складиштење и чување лекова и медицинских средстава; набавка, пријем, контрола и складиштење фармацеутских активних и помоћних супстанци, амбалаже и реагенаса; израда и контрола галенских лекова; припрема лекова према индивидуалним потребама пацијената болнице; провера и процена исправности прописане терапије; издавање лекова и медицинских средстава; праћење, пријављивање и извештавање о нежељеним реакцијама на лекове и медицинска средства; припрему лекова високог ризика, односно централизовану припрему цитотоксичне терапије; анализу и евалуацију употребе лекова и одређених врста медицинских средстава у здравственој установи у чијем је саставу; организација и управљање процесом рада у болничкој апотеци, уз примену важећих законских и стручних прописа, као и Етичког кодекса фармацеута Србије . </w:t>
      </w:r>
    </w:p>
    <w:p w14:paraId="58EBC716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IV. ПЛАН И ПРОГРАМ ПРИПРАВНИЧКОГ СТАЖА ЗА МАГИСТРЕ ФАРМАЦИЈЕ - МЕДИЦИНСКЕ БИОХЕМИЧАРЕ </w:t>
      </w:r>
    </w:p>
    <w:p w14:paraId="68417E7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Односи се на здравствене раднике са стеченим високим образовањем на:</w:t>
      </w:r>
    </w:p>
    <w:p w14:paraId="339D958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основним студијама из области фармације-медицинске биохемије, у трајању од најмање четири године, по пропису којим је уређивано високо образовање до 10. септембра 2005. године;</w:t>
      </w:r>
    </w:p>
    <w:p w14:paraId="3F7DAD3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2) интегрисаним академским студијама из области фармације - медицинске биохемије, по пропису којим се уређује високо образовање почев од 10. септембра 2005. године.</w:t>
      </w:r>
    </w:p>
    <w:p w14:paraId="536ADCA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1. План и трајање приправничког стажа за магистре фармације - медицинске биохемичаре:</w:t>
      </w:r>
    </w:p>
    <w:p w14:paraId="45A03CC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Медицинска биохемија - у трајању 15 недеља;</w:t>
      </w:r>
    </w:p>
    <w:p w14:paraId="2F47672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Лабораторијска хематологија и хемостаза - у трајању од 6 недеља;</w:t>
      </w:r>
    </w:p>
    <w:p w14:paraId="614DB92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Санитарна хемија - у трајању од 2 недеље;</w:t>
      </w:r>
    </w:p>
    <w:p w14:paraId="7DC519E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Токсиколошка хемија - у трајању од 2 недеље;</w:t>
      </w:r>
    </w:p>
    <w:p w14:paraId="0D7ED19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Социјална медицина - у трајању од 1 недеље.</w:t>
      </w:r>
    </w:p>
    <w:p w14:paraId="553B434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току обављања приправничког стажа, магистар фармације-медицински биохемичар развија знања и вештине које је стекао у току студија, а која осигуравају континуирани процес пружања здравствених услуга, саветовања и информисања, изграђује лични професионални став и оспособљава се за самостални и тимски рад, поштујући начела професионалне етике.</w:t>
      </w:r>
    </w:p>
    <w:p w14:paraId="5D90E83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2. Програм приправничког стажа за магистре фармације - медицинске биохемичаре:</w:t>
      </w:r>
    </w:p>
    <w:p w14:paraId="1B285AC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току приправничког стажа магистар фармације-медицински биохемичар се оспособљава за самосталну примену знања и вештина о: концентрацијама биохемијских конституената у телесним течностима; физичко-хемијским, имунохемијским и другим аналитичким техникама за одређивање биохемијских параметара; поремећајима метаболизма угљених хидрата, протеина, липида, воде и електролита; лабораторијском испитивању функције органа; биохемијским променама које се јављају у различитим болестима; токсичним супстанцама (хемијска структура отрова, токсиколошки значај, механизам дејства, токсикокинетици, токсични ефекти, терапија тровања, квалитативна и квантитативна анализа у релевантном материјалу, легислатива); избору одговарајућих тестова за дијагнозу, праћење и прогнозу болести; интерпретацији добијених резултата; улози биохемијске лабораторије у дијагностици; улози токсиколошке лабораторије у дијагностици тровања, оптимизацији терапије, контроли квалитета животне средине; лабораторијском раду, контроли квалитета која осигурава континуирани процес провере и процене резултата мерних поступака са циљем да се обезбеди поуздан налаз и медицински релевантна информација; руковању инструментима и опремом; заштити запослених у лабораторији и безбедном руковању хемикалијама и биолошким материјалом и фармацеутским, односно медицинским отпадом; коришћењу стручне литературе и интернета; препознавању и решавању проблема; самосталном и тимском раду (у лабораторији и у сарадњи са другим здравственим струкама); доношењу одлука.</w:t>
      </w:r>
    </w:p>
    <w:p w14:paraId="762F0F8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Магистар фармације - медицински биохемичар се оспособљава оспособљавање за самостални рад у следећим областима:</w:t>
      </w:r>
    </w:p>
    <w:p w14:paraId="0673B7B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Медицинска биохемија</w:t>
      </w:r>
    </w:p>
    <w:p w14:paraId="205AA857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Биолошки материјал: врсте и начини узимања, руковање и чување биолошког материјала, примена стандардизованих поступака у узорковању, руковању и чувању биолошког материјала;</w:t>
      </w:r>
    </w:p>
    <w:p w14:paraId="50F8DD6F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Узроци варијабилности резултата лабораторијских анализа:</w:t>
      </w:r>
    </w:p>
    <w:p w14:paraId="7653BE44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преаналитички фактори: исхрана, стрес, положај тела, физички напор, циркадијални ритам, трудноћа, фармаколошки активне супстанце и лекови, утицај начина узимања узорака крви, хемолиза, грешке у обележавању узорака, промене у узорку након вађења крви;</w:t>
      </w:r>
    </w:p>
    <w:p w14:paraId="05B739D5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- аналитички фактори: утицај лекова, антикоагуланаса и других биохемијских параметара (хемоглобин, билирубин, липиди, имуноглобулини) на аналитички поступак одређивања биохемијских параметара; примена стандардизованих метода у одређивању клинички-релевантних анализа;</w:t>
      </w:r>
    </w:p>
    <w:p w14:paraId="61324F0F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постаналитички фактори: исписивање и издавање резултата, вођење лабораторијске документације;</w:t>
      </w:r>
    </w:p>
    <w:p w14:paraId="620FD281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Прављење раствора: припрема хемикалија и посуђа, мерење супстанци, израда раствора поштујући захтеве за израду раствора, адекватно лагеровање раствора;</w:t>
      </w:r>
    </w:p>
    <w:p w14:paraId="140B99D3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Аутоматизација у медицинско-биохемијским лабораторијама:</w:t>
      </w:r>
    </w:p>
    <w:p w14:paraId="1C18E9E7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Биохемијски и хематолошки анализатор: упознавање са принципом рада апарата и самосталан рад на апарату уз надзор ментора и коришћење стручне литературе;</w:t>
      </w:r>
    </w:p>
    <w:p w14:paraId="02D209E1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Коагулометар, имунохемијски анализатор, апарат за очитавање тест-трака за урин, пламени фотометар, анализатор за одређивање туморских маркера и хормона са различитим технолошким принципом мерења (луминометрија, хемилуминисценција, итд.) - зависно од опремљености лабораторије: упознавање са принципима рада апарата;</w:t>
      </w:r>
    </w:p>
    <w:p w14:paraId="4ED1B0BD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(5) Извођење општих, клинички релевантних анализа: пре извођења анализе упознаје се са: методом одређивања, биолошким материјалом из кога се може дати параметар одређивати, начином узорковања, факторима који утичу на избор методе одређивања, референтним интервалима и клиничком применом, интерпретацијом резултата, ограничењима методе, другим методама за одређивање датог параметра, литературом.</w:t>
      </w:r>
    </w:p>
    <w:p w14:paraId="5D761EBF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Супстрати и метаболити, липиди, електролити, елементи у трагу, протеини: глукоза, уреа, креатинин, мокраћна киселина, билирубин (укупан и директан), холестерол, ХДЛ-холестерол, ЛДЛ-холестерол (рачунски), триглицериди, гвожђе, ТИБЦ, калцијум, фосфат, натријум, калијум, хлориди, укупни протеини, албумин, Ц-реактивни протеин.</w:t>
      </w:r>
    </w:p>
    <w:p w14:paraId="17867F4C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Ензими: аспартат-аминотрансфераза, аланин-аминотрансфераза, алкална фосфатаза, α-амилаза, лактат-дехидрогеназа, креатин-киназа, липаза, γ-глутамилтрансфераза, тест оптерећења глукозом, израчунавање клиренса креатинина;</w:t>
      </w:r>
    </w:p>
    <w:p w14:paraId="1DCE4E65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(6) Квалитативна анализа урина (физичко-хемијски преглед урина): одређивање изгледа, боје, pH, релативне густине, хемијски преглед урина тест тракама и стандардним хемијским методама за поједине конституенте урина, конфирматорни тестови, микроскопски преглед седимента урина, тумачење резултата прегледа урина (протеинурија, хематурија, леукоцитурија, и др.); </w:t>
      </w:r>
    </w:p>
    <w:p w14:paraId="0EA22C9F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(7) Преглед фецеса: окултно крварење у фецесу;</w:t>
      </w:r>
    </w:p>
    <w:p w14:paraId="7E967E83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(8) Осигурање квалитета рада у лабораторији: познавање елементарних принципа унутрашње и спољашње контроле квалитета рада у лабораторији, утврђивање грешке применом контролних карти и контролних правила, утицај грешке на резултат лабораторијског одређивања и клиничку одлуку, упознавање са значајем </w:t>
      </w:r>
      <w:r w:rsidRPr="00B45997">
        <w:rPr>
          <w:rFonts w:ascii="Times New Roman" w:hAnsi="Times New Roman" w:cs="Times New Roman"/>
          <w:color w:val="000000"/>
        </w:rPr>
        <w:lastRenderedPageBreak/>
        <w:t>мерне несигурности; примена затворених система за узимање крви и других биолошких материјала, правилна употреба прибора за једнократну употребу;</w:t>
      </w:r>
    </w:p>
    <w:p w14:paraId="6E8074FA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(9) Унапређење рационалне лабораторијске дијагностике: упознавање са радом медицинског биохемичара у лабораторији, учешћем медицинског биохемичара у консултацијама са осталим здравственим радницима у циљу рационалне и економичне лабораторијске дијагностике и избора релевантних анализа и протокола у дијагностици, лечењу и праћењу пацијената, основним начелима медицинско-биохемијске делатности и добре лабораторијске праксе, тј. са процесом обезбеђивања рационалне лабораторијске дијагностике и примене дијагностичких алгоритама, а у циљу постизања крајњег резултата постављања дијагнозе и лечења који унапређују квалитет живота пацијената, значајем познавања мерног принципа, физиолошке и методолошке варијације, исхране, физичке активности, лекова при интерпретацији резултата лабораторијских анализа.</w:t>
      </w:r>
    </w:p>
    <w:p w14:paraId="511491B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Лабораторијска хематологија и хемостаза</w:t>
      </w:r>
    </w:p>
    <w:p w14:paraId="1D2796F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Комплетна крвна слика са леукоцитарном формулом, ретикулоцити, седиментација еритроцита, интерпретација резултата, фибриноген, протромбинско време, активирано парцијално тромбопластинско време, контрола антикоагулантне терапије.</w:t>
      </w:r>
    </w:p>
    <w:p w14:paraId="12D7480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Санитарна хемија</w:t>
      </w:r>
    </w:p>
    <w:p w14:paraId="67F28376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Узорци и узимање узорака: правилан избор хомогеног узорка, правилно узимање узорка, фактори који утичу на стабилност узорка;</w:t>
      </w:r>
    </w:p>
    <w:p w14:paraId="5DAA470B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Документација у санитарној лабораторији: захтев за анализу, интерпретација резултата, писање и издавање мишљења;</w:t>
      </w:r>
    </w:p>
    <w:p w14:paraId="68745087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Осигурање квалитета рада у санитарној лабораторији: упознавање са основним принципима унутрашње и спољашње контроле квалитета рада у лабораторији санитарне хемије;</w:t>
      </w:r>
    </w:p>
    <w:p w14:paraId="51423B96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Израда раствора: специфичности прања и припреме посуђа, мерење хемикалија и израда раствора, адекватно обележавање и чување раствора;</w:t>
      </w:r>
    </w:p>
    <w:p w14:paraId="74F4BC96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(5) Испитивања квалитета и здравствене исправности намирница, пијаћих вода и предмета опште употребе: основне методе анализе намирница, пијаћих вода и предмета опште употребе, које обухватају гравиметријске, волуметријске, полариметријске, спектрофотометријске, колориметријске и хроматографске технике, процена квалитета и здравствене исправности намирница на основу одређивања нутримената (протеина, липида, угљених хидрата, минералних материја, витамина), воде, адитива и контаминената, одређивање физичких и хемијских параметара у води за пиће и предметима опште употребе, израчунавање енергетске вредности намирница и дијететских производа, процена прилагођености састава дијететских производа специфичним нутритивним потребама, критичко тумачење информације на декларацијама.</w:t>
      </w:r>
    </w:p>
    <w:p w14:paraId="6BF3B13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Токсиколошка хемија</w:t>
      </w:r>
    </w:p>
    <w:p w14:paraId="7EE17173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Узорци и узимање узорака: правилан избор узорка, правилно узимање узорка, фактори који утичу на стабилност узорка;</w:t>
      </w:r>
    </w:p>
    <w:p w14:paraId="29CA4217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Документација у токсиколошкој лабораторији: токсиколошки захтев, токсиколошки налаз, интерпретација резултата;</w:t>
      </w:r>
    </w:p>
    <w:p w14:paraId="4F5622D4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(3) Осигурање квалитета рада у токсиколошкој лабораторији: познавање основних принципа унутрашње и спољашње контроле квалитета рада у токсиколошкој лабораторији;</w:t>
      </w:r>
    </w:p>
    <w:p w14:paraId="3682FAE1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Израда раствора: специфичности прања и припреме посуђа, мерење хемикалија и израда раствора, адекватно обележавање и чување раствора;</w:t>
      </w:r>
    </w:p>
    <w:p w14:paraId="59DF57BD" w14:textId="77777777" w:rsidR="00374208" w:rsidRPr="00B45997" w:rsidRDefault="005A2104">
      <w:pPr>
        <w:spacing w:after="90"/>
        <w:ind w:left="12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(5) Токсиколошка испитивања:</w:t>
      </w:r>
    </w:p>
    <w:p w14:paraId="6835CADE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- клиничко-токсиколошка испитивања: биолошки материјал - скрининг процедуре, скрининг лекова, односно њихових метаболита у телесним течностима, одређивање садржаја етил алкохола у крви, идентификација опојних дрога у урину, биомаркери експозиције и ефекта при тровању металима и органским растварачима, основни елементи процене ризика на здравље људи;</w:t>
      </w:r>
    </w:p>
    <w:p w14:paraId="72B4A559" w14:textId="77777777" w:rsidR="00374208" w:rsidRPr="00B45997" w:rsidRDefault="005A2104">
      <w:pPr>
        <w:spacing w:after="90"/>
        <w:ind w:left="18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- екотоксиколошка испитивања: узорковање ваздуха, воде и земљишта, одређивање садржаја најзначајнијих аерозагађивача (SO </w:t>
      </w:r>
      <w:r w:rsidRPr="00B45997">
        <w:rPr>
          <w:rFonts w:ascii="Times New Roman" w:hAnsi="Times New Roman" w:cs="Times New Roman"/>
          <w:color w:val="000000"/>
          <w:vertAlign w:val="subscript"/>
        </w:rPr>
        <w:t>2</w:t>
      </w:r>
      <w:r w:rsidRPr="00B45997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B45997">
        <w:rPr>
          <w:rFonts w:ascii="Times New Roman" w:hAnsi="Times New Roman" w:cs="Times New Roman"/>
          <w:color w:val="000000"/>
        </w:rPr>
        <w:t>NOx,  честица</w:t>
      </w:r>
      <w:proofErr w:type="gramEnd"/>
      <w:r w:rsidRPr="00B45997">
        <w:rPr>
          <w:rFonts w:ascii="Times New Roman" w:hAnsi="Times New Roman" w:cs="Times New Roman"/>
          <w:color w:val="000000"/>
        </w:rPr>
        <w:t xml:space="preserve"> прашине, аероседимент), одређивање садржаја токсичних метала и фенола у водама, основни елементи еколошке процене ризика. </w:t>
      </w:r>
    </w:p>
    <w:p w14:paraId="17384D7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Социјална медицина</w:t>
      </w:r>
    </w:p>
    <w:p w14:paraId="66003A5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Упознавање са законима у области здравства, као и законском регулативом која се односи на квалитет и здравствену исправност намирница, воде за пиће и предмета опште употребе, адитива, отрова и опојних дрога.</w:t>
      </w:r>
    </w:p>
    <w:p w14:paraId="31CC498C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V. ПЛАН И ПРОГРАМ ПРИПРАВНИЧКОГ СТАЖА ЗА ЗДРАВСТВЕНЕ РАДНИКЕ СА СТЕЧЕНИМ ВИШИМ ОДНОСНО ВИСОКИМ ОБРАЗОВАЊЕМ НА СТУДИЈАМА ПРВОГ СТЕПЕНА (ОСНОВНЕ АКАДЕМСКЕ СТУДИЈЕ, ОСНОВНЕ СТРУКОВНЕ СТУДИЈЕ), ОДНОСНО НА СТУДИЈАМА У ТРАЈАЊУ ДО ЧЕТИРИ ГОДИНЕ </w:t>
      </w:r>
    </w:p>
    <w:p w14:paraId="052E3D1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1. За медицинске сестре са завршеном одговарајућом вишом школом здравствене струке, односно са стеченим високим образовањем на студијама првог степена - основним струковним и основним академским студијама и стеченим стручним, односно академским звањем:</w:t>
      </w:r>
    </w:p>
    <w:p w14:paraId="59E9EB1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Струковна медицинска сестра</w:t>
      </w:r>
    </w:p>
    <w:p w14:paraId="7DED1F2E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Организатор здравствене неге</w:t>
      </w:r>
    </w:p>
    <w:p w14:paraId="0CD226A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Дипломирани организатор здравствене неге</w:t>
      </w:r>
    </w:p>
    <w:p w14:paraId="7521300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Дипломирана медицинска сестра</w:t>
      </w:r>
    </w:p>
    <w:p w14:paraId="153C5D3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47D053A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здравствену негу у примарној здравственој заштити - у трајању од 9 недеља;</w:t>
      </w:r>
    </w:p>
    <w:p w14:paraId="1E261D9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здравствену негу у стационарној здравственој установи - у трајању од 17 недеља.</w:t>
      </w:r>
    </w:p>
    <w:p w14:paraId="374AD1C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Здравствена нега у примарној здравственој заштити</w:t>
      </w:r>
    </w:p>
    <w:p w14:paraId="4C5D71B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здравствену негу здравог и болесног лица, породице или групе у одговарајућој области; упознаје се са поступцима здравствене неге, систематским и другим прегледима, здравствено-васпитним радом, дијагностичко-терапеутским поступцима, пријемом пацијената; обучава се за примену превентивних мера на очувању здравља; упознаје се са епидемиологијом и специфичностима одговарајуће популације; обучава се за вођење здравствене документације и евиденција у области здравства.</w:t>
      </w:r>
    </w:p>
    <w:p w14:paraId="37DF5CF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У патронажној служби, приправник се упознаје са улогом, организацијом и задацима патронажне службе; специфичностима подручја коју покрива патронажна служба; сарађује са другим службама у здравственим установама; обучава се за здравствену негу групација становништва које су обухваћене патронажним посетама; обучава се за вођење здравствене документације и евиденција.</w:t>
      </w:r>
    </w:p>
    <w:p w14:paraId="0EFDEBB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Здравствена нега у стационарним здравственим установама</w:t>
      </w:r>
    </w:p>
    <w:p w14:paraId="3E4779C2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Здравствена нега у служби за пријем и збрињавање хитних стања - 4 недеље</w:t>
      </w:r>
    </w:p>
    <w:p w14:paraId="5716D18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пословима на пријему и збрињавању хитних стања; са организацијом службе; обучава се за хитан пријем болесних и повређених; за идентификацију и решавање проблема у оквиру здравствене неге; за транспорт оболелог или повређеног; упознаје се са специфичностима здравствене неге болесника са обољењима и повредама плућа и дисајних путева, срца и крвних судова, трбушних органа, костију, мишића и нерава, као и болесника са акутним тровањима, психијатријским и гинеколошким обољењима.</w:t>
      </w:r>
    </w:p>
    <w:p w14:paraId="21702D6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Обучава се за психичку подршку болесном или повређеном и члановима његове породице; за извођење дијагностичко-терапеутских мера и процедура у хитним стањима и упознаје се са вођењем здравствене документације и евиденција.</w:t>
      </w:r>
    </w:p>
    <w:p w14:paraId="6789FB8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Здравствена нега у интензивној терапији - 4 недеље</w:t>
      </w:r>
    </w:p>
    <w:p w14:paraId="3383CF6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организацијом рада у јединици за интензивну негу и терапију, пријемом болесника и специфичностима хигијенског режима, са акцентом на спречавању болничких инфекција.</w:t>
      </w:r>
    </w:p>
    <w:p w14:paraId="62B855F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Обучава се за примену дијагностичко-терапеутских мера код животно угроженог болесника (ентерално и парентерално храњење, познавање употребе брзоделујућих лекова, трансфузије крви и крвних деривата, као и деловање медицинских апарата и њихова употреба).</w:t>
      </w:r>
    </w:p>
    <w:p w14:paraId="54C6E3BC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Упознају се са здравственом негом умирућег пацијента и поступањем са умрлим, обучава се за вођење здравствене документације и евиденција.</w:t>
      </w:r>
    </w:p>
    <w:p w14:paraId="6D1B789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(3) Здравствена нега у психијатрији - 3 недеље</w:t>
      </w:r>
    </w:p>
    <w:p w14:paraId="51ED214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специфичностима здравствене неге пацијента са менталним сметњама, оспособљава се за здравствену негу пацијента у психијатрији, за психосоцијалну рехабилитацију, упознаје се са улогом породице у процесу лечења и рехабилитације психијатријског пацијента и помоћи лицу у кризи, као и специфичним етичким питањима у здравственој нези ових пацијената и обучава за вођење здравствене документације и евиденција.</w:t>
      </w:r>
    </w:p>
    <w:p w14:paraId="1122691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(4) Здравствена нега у хирургији - 3 недеље</w:t>
      </w:r>
    </w:p>
    <w:p w14:paraId="7026C8C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организацијом рада хируршког одељења, обучава се за пријем и здравствену негу хируршког пацијента, за примену дијагностичко-терапеутских мера у преоперативној и постоперативној здравственој нези, упознаје се са специфичностима хигијенског режима и спречавањем болничких инфекција и обучава за вођење здравствене документације и евиденција.</w:t>
      </w:r>
    </w:p>
    <w:p w14:paraId="1AF1A5A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(5) Здравствена нега у интерној медицини - 3 недеље</w:t>
      </w:r>
    </w:p>
    <w:p w14:paraId="436CE16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Приправник се упознаје са организацијом рада и пословима интернистичког одељења, обучава се за пријем и здравствену негу интернистичког пацијента, за примену </w:t>
      </w:r>
      <w:r w:rsidRPr="00B45997">
        <w:rPr>
          <w:rFonts w:ascii="Times New Roman" w:hAnsi="Times New Roman" w:cs="Times New Roman"/>
          <w:color w:val="000000"/>
        </w:rPr>
        <w:lastRenderedPageBreak/>
        <w:t>дијагностичко-терапијских мера, за припрему пацијента за различита ендоскопска, радиолошка, радиоизотопска и друга испитивања, упознаје се са специфичностима хигијенског режима и спречавањем болничких инфекција и обучава за вођење здравствене документације и евиденција.</w:t>
      </w:r>
    </w:p>
    <w:p w14:paraId="430F9E7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2. За гинеколошко-акушерске сестре - бабице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са стеченим стручним звањем:</w:t>
      </w:r>
    </w:p>
    <w:p w14:paraId="493FB6C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Струковна медицинска сестра бабица</w:t>
      </w:r>
    </w:p>
    <w:p w14:paraId="2C534E2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12E9021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здравствену негу у примарној здравственој заштити - у трајању од 9 недеља;</w:t>
      </w:r>
    </w:p>
    <w:p w14:paraId="1000CA8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здравствену негу у стационарним здравственим установама - у трајању од 17 недеља.</w:t>
      </w:r>
    </w:p>
    <w:p w14:paraId="09663EB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Здравствена нега у примарној здравственој заштити</w:t>
      </w:r>
    </w:p>
    <w:p w14:paraId="327FAEC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примену дијагностичко-терапијских мера у области здравствене заштите жена; обучава се за рад у саветовалишту за планирање породице и саветовалишту за труднице и за сарадњу са другим члановима тима - лекар, поливалентна патронажна сестра и социјални радник и обучава за вођење здравствене документације и евиденција.</w:t>
      </w:r>
    </w:p>
    <w:p w14:paraId="6760845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Здравствена нега у стационарним здравственим установама</w:t>
      </w:r>
    </w:p>
    <w:p w14:paraId="7CC125F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(1) Гинекологија (5 недеља)</w:t>
      </w:r>
    </w:p>
    <w:p w14:paraId="18D9547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организацијом рада и пословима гинеколошког одељења; обучава се за пријем гинеколошких пацијената; збрињавање хитних гинеколошких стања; оспособљава се за примену дијагностичко-терапијских мера, едукације пацијената о хигијенском-дијететском режиму и самозбрињавању; обучава се за припрему и асистирање при малим хируршким интервенцијама, припрему пацијената за оперативне захвате и здравствену негу код оперисаних пацијената у оквиру интензивне неге и одељења гинекологије. Обучава се за рад на функционалном испитивању и лечењу стерилитета.</w:t>
      </w:r>
    </w:p>
    <w:p w14:paraId="6489F87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(2) Акушерство (12 недеља)</w:t>
      </w:r>
    </w:p>
    <w:p w14:paraId="1C0E305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пријемом трудница, радом на одељењу високоризичних трудноћа уз примену савремених електронских апарата, прихватом породиље у породилиште и контролом кроз сва порођајна доба; обучава се за вођење физиолошког порођаја и заштите међице при порођају и асистирању акушеру код неправилних порођаја и код акушерских операција; обучава се за прву негу новорођенчета и процену стања, хитну реанимацију новорођенчета, за рад на акушерском одељењу, контролу инволуције, негу епизиотомије или оперативне ране, едукацију породиље о хигијенско дијететском режиму, дојењу и нези детета; упознаје се са планирањем здравствене неге и вођењем здравствене документације и евиденција, извођењем и контролом стерилизације, спровођењем мера на превенцији интрахоспиталних инфекција и сарадњом са другим члановима тима: гинеколог - акушер, анестезиолог, педијатар, дијететичар и социјални радник.</w:t>
      </w:r>
    </w:p>
    <w:p w14:paraId="6761798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3. За физиотерапеуте са завршеном одговарајућом вишом школом здравствене струке, односно са стеченим високим образовањем на студијама првог степена - основних струковних и основних академских студија са стеченим стручним, односно академским звањем:</w:t>
      </w:r>
    </w:p>
    <w:p w14:paraId="217F4C6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Дипломирани терапеут рехабилитације</w:t>
      </w:r>
    </w:p>
    <w:p w14:paraId="2BA25BD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Дипломирани физиотерапеут</w:t>
      </w:r>
    </w:p>
    <w:p w14:paraId="0EAA13D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физиотерапеут</w:t>
      </w:r>
    </w:p>
    <w:p w14:paraId="2DC7AC3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6026B20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физикалну терапију - у трајању од 6 недеља;</w:t>
      </w:r>
    </w:p>
    <w:p w14:paraId="47881CD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кинезитерапију у области трауматологије - у трајању од 4 недеље;</w:t>
      </w:r>
    </w:p>
    <w:p w14:paraId="4BC758B2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кинезитерапију у области педијатрије - у трајању од 4 недеље;</w:t>
      </w:r>
    </w:p>
    <w:p w14:paraId="39A2706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кинезитерапију у области неурологије - у трајању од 4 недеље;</w:t>
      </w:r>
    </w:p>
    <w:p w14:paraId="27BF84D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кинезитерапију у области интерне медицине - у трајању од 4 недеље;</w:t>
      </w:r>
    </w:p>
    <w:p w14:paraId="795859B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кинезитерапија у области пулмологије - у трајању од 4 недеље.</w:t>
      </w:r>
    </w:p>
    <w:p w14:paraId="4D76960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Физикална терапија</w:t>
      </w:r>
    </w:p>
    <w:p w14:paraId="596553A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одељењем за физикалну терапију, апаратима, средствима и техникама које се користе у физикалној терапији; специфичностима у области физикалне терапије и вођењем здравствене документације и евиденција.</w:t>
      </w:r>
    </w:p>
    <w:p w14:paraId="1F46AC0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Кинезитерапија у области трауматологије</w:t>
      </w:r>
    </w:p>
    <w:p w14:paraId="754215C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организацијом одељења за трауматологију, специфичностима у области трауматологије, задацима рехабилитационог тима, вођењем здравствене документације и евиденција.</w:t>
      </w:r>
    </w:p>
    <w:p w14:paraId="034B5F7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Кинезитерапија у области педијатрије</w:t>
      </w:r>
    </w:p>
    <w:p w14:paraId="7D99698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специфичностима кинезитерапије у области педијатрије, опремом и техникама која се користи у сали за кинезитерапију деце, обучава се за приступ детету и породици, као и за њихову едукацију. Обучава се за терапеутску процену стања и узимање функционалног статуса детета, сарађује са осталим члановима рехабилитационог тима и упознаје се са вођењем здравствене документације и евиденција.</w:t>
      </w:r>
    </w:p>
    <w:p w14:paraId="0173884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Кинезитерапија у неурологији</w:t>
      </w:r>
    </w:p>
    <w:p w14:paraId="48405AA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специфичностима кинезитерапије у неурологији, обучава се за узимање функционалног статуса неуролошких пацијената, за састављање кинезитерапијског плана и програма, за едукацију пацијента и породице и упознаје се са вођењем здравствене документације и евиденција.</w:t>
      </w:r>
    </w:p>
    <w:p w14:paraId="67E33F8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Кинезитерапија у интерној медицини</w:t>
      </w:r>
    </w:p>
    <w:p w14:paraId="140897C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специфичностима кинезитерапије у области интерне медицине, обучава се за узимање функционалног статуса интернистичких пацијената, за састављање кинезитерапијског плана и програма, за едукацију пацијента и породице и упознаје се са вођењем здравствене документације и евиденција.</w:t>
      </w:r>
    </w:p>
    <w:p w14:paraId="28B270B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Кинезитерапија у пулмологији</w:t>
      </w:r>
    </w:p>
    <w:p w14:paraId="609A559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специфичностима кинезитерапије у области пулмологије, обучава се за узимање функционалног статуса пулмолошких пацијената, за састављање кинезитерапијског плана и програма, за едукацију пацијента и породице и упознаје се са вођењем здравствене документације и евиденција.</w:t>
      </w:r>
    </w:p>
    <w:p w14:paraId="1BD2AED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4. За радне терапеуте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7C8B3DC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Струковни радни терапеут</w:t>
      </w:r>
    </w:p>
    <w:p w14:paraId="04CE184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 рад у стационарној здравственој установи - у трајању од 26 недеља.</w:t>
      </w:r>
    </w:p>
    <w:p w14:paraId="7185D73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 приправник се оспособљава за самосталан рад на превенцији лошег држања тела, постуралној дисфункцији деце и школске деце; превенцији деформитета код деце и школске деце са израженим лошим држањем, саветовању за адекватан избор занимања; тренингу за коришћење заштитних покрета и положаја лица са ризиком; за рад са децом из ризичних породица.</w:t>
      </w:r>
    </w:p>
    <w:p w14:paraId="369E7C7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 приправник се оспособљава за самостални рад код провере способности, давању упутстава и тренинга за активности свакодневног живота код лица са почетним или узнапредовалим знацима обољења или оштећења организма; за израду протективних, корективних и функционалних помагала, за ергономско прилагођавање прибора и алата, за планирање и спровођење корективних положаја приручним и посебно пројектованим и израђеним средствима. Обучава се за пројектовање физичке средине особа са инвалидитетом и за едукацију лица из пацијентовог окружења. Оспособљава се за едукацију пацијента код коришћење ортоза, апарата, функционалних помагала и протеза, за побољшање функционалних способности и развијање способности прилагођавања и компензовања, моторних, психомоторних, проприоцептивних, чулних и когнитивних функција; за настављање школских, професионалних, друштвених и уобичајених свакодневних активности.</w:t>
      </w:r>
    </w:p>
    <w:p w14:paraId="791A14F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5. За фармацеутске техничаре са завршеном вишом школом здравствене струке, односно са стеченим високим образовањем на студијама првог степена основних академских студија и струковних студија и стеченим звањем:</w:t>
      </w:r>
    </w:p>
    <w:p w14:paraId="78A3D80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Фармацеут (180 еспб)</w:t>
      </w:r>
    </w:p>
    <w:p w14:paraId="40A314F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Дипломирани фармацеут (240 еспб)</w:t>
      </w:r>
    </w:p>
    <w:p w14:paraId="4B67A61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фармацеут (180 еспб)</w:t>
      </w:r>
    </w:p>
    <w:p w14:paraId="625B84D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6C0406B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рад у апотеци - у трајању од 14 недеља;</w:t>
      </w:r>
    </w:p>
    <w:p w14:paraId="7181A54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рад у болничкој апотеци - у трајању од 4 недеље;</w:t>
      </w:r>
    </w:p>
    <w:p w14:paraId="15AF04C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рад у галенској лабораторији - у трајању од 8 недеља.</w:t>
      </w:r>
    </w:p>
    <w:p w14:paraId="76578B6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Рад у апотеци</w:t>
      </w:r>
    </w:p>
    <w:p w14:paraId="178CD0D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и обучава за издавање лекова чији је режим издавања без рецепта, медицинских средстава, дијететских суплемената, козметичких производа, као и других производа за унапређење и очување здравља; дијететских суплемената, козметичких производа, као и других производа за унапређење и очување здравља, као и провери рока употребе, провери обезбеђености сертификата, декларација и упутстава, у правилном чувању и складиштењу и у дефектирању лекова. Учествује у обради и припреми рецепата за фактурисање.</w:t>
      </w:r>
    </w:p>
    <w:p w14:paraId="1034352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Рад у болничкој апотеци</w:t>
      </w:r>
    </w:p>
    <w:p w14:paraId="3DE7CE5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пријем лекова, завојног материјала, стерилних раствора, средстава за дезинфекцију, издавање лекова, медицинских средстава, завојног материјала на основу требовања са одељења, учествује у производњи и подели масти и инфузионих раствора и учествује у компјутерској обради података.</w:t>
      </w:r>
    </w:p>
    <w:p w14:paraId="00E4C4A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Рад у галенској лабораторији</w:t>
      </w:r>
    </w:p>
    <w:p w14:paraId="63588EE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Приправник се оспособљава за практичан рад на изради галенских лекова, у складу са правилником којим се уређују галенски лекови који се употребљавају у хуманој медицини.</w:t>
      </w:r>
    </w:p>
    <w:p w14:paraId="576F577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6. За нутриционисте - дијететичаре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звањем:</w:t>
      </w:r>
    </w:p>
    <w:p w14:paraId="657C295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нутрициониста дијететичар</w:t>
      </w:r>
    </w:p>
    <w:p w14:paraId="674B64D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5267A12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исхрану здравих људи - у трајању од 13 недеља;</w:t>
      </w:r>
    </w:p>
    <w:p w14:paraId="6C9F5A3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исхрану болесних људи - у трајању од 13 недеља.</w:t>
      </w:r>
    </w:p>
    <w:p w14:paraId="38540D0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рад на превенцији и унапређењу здравља кроз здравствено-васпитни рад код свих групација становништва, израчунавање и прилагођавање енергетских потреба корисника, за састављање и планирање јеловника према дијеталним шемама и нормативима, контролу припремљених оброка, количине намирница и органолептичких својстава оброка, планирање набавке хране и контролу квалитета намирница, организацију правилног складиштења намирница, надзор над спровођењем организације и поступка рада у целокупном систему исхране. Оспособљава се за самостално одређивање дијетотерапије пацијената у стационарној установи, узимање нутритивне анамнезе, анализу учинка дијететске исхране на дијагностичке и терапеутске поступке, сарадњу са хигијенско-епидемиолошком службом и другим службама и вођење здравствене документације и евиденција.</w:t>
      </w:r>
    </w:p>
    <w:p w14:paraId="0B8394F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7. За радиолошке техничаре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51F5902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медицински радиолог</w:t>
      </w:r>
    </w:p>
    <w:p w14:paraId="54A8279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5204D77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рад у радиолошкој дијагностици - у трајању од 8 недеља;</w:t>
      </w:r>
    </w:p>
    <w:p w14:paraId="1ECB3F8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рад у области компјутеризоване томографије - у трајању од 5 недеља;</w:t>
      </w:r>
    </w:p>
    <w:p w14:paraId="76521B6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рад у магнетној резонанци - у трајању од 4 недеље;</w:t>
      </w:r>
    </w:p>
    <w:p w14:paraId="46F3139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рад у радиолошкој терапији - у трајању од 5 недеља;</w:t>
      </w:r>
    </w:p>
    <w:p w14:paraId="76427BF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рад у нуклеарној медицини - у трајању од 4 недеље.</w:t>
      </w:r>
    </w:p>
    <w:p w14:paraId="6F9A87D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Рад у радиолошкој дијагностици</w:t>
      </w:r>
    </w:p>
    <w:p w14:paraId="165A76D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радом у радиолошкој дијагностици, са техникама и начином добијања слике - филма, оптимизацијама дозе и заштитом пацијената. Оспособљава се за коришћење радиолошке опреме у интервентној радиолошкој дијагностици, постављање и центрирање пацијената, избор фактора експозиције, оптимизацију дозе. Сарађује са радиологом и другим здравственим радницима, као део мултидисциплинарног тима. Обучава се за вођење здравствене документације и евиденција.</w:t>
      </w:r>
    </w:p>
    <w:p w14:paraId="278EA67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Рад у области компјутеризоване томографије</w:t>
      </w:r>
    </w:p>
    <w:p w14:paraId="26952D8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 оквиру области компјутеризоване томографије обучава за припрему материјала и радиолошке опреме, за постављање пацијента у правилан положај за снимање, за избор одговарајућег софтверског програма за преглед, оптимизацију дозе, за чување контрастног и другог материјала и опреме која се користи приликом прегледа и за вођење здравствене документације и евиденција.</w:t>
      </w:r>
    </w:p>
    <w:p w14:paraId="4401398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3) Рад у магнетној резонанци</w:t>
      </w:r>
    </w:p>
    <w:p w14:paraId="7E09294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 дијагностици са магнетном резонанцом упознаје са начином поступања и правилима при раду у магнетном пољу, са основним принципима физике и управљања, опремом са пулсном секвенцом, са избором Т1 или Т2 фазе, протон сликом, карактеристикама ткива, као и детекцијом и пријемом сигнала и коришћењем целокупне додатне и помоћне опреме.</w:t>
      </w:r>
    </w:p>
    <w:p w14:paraId="4080F02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Рад у радиолошкој терапији</w:t>
      </w:r>
    </w:p>
    <w:p w14:paraId="2D89783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радом у радиолошкој терапији и улогом у планирању третмана, мултидисциплинарним приступом при извођењу третмана и вођењу здравствене документације и евиденција. Обучава се за заштиту од зрачења и оптимизацију дозе, руковање опремом за спровођење третмана, постављање пацијента, одређивању величине поља, примене калупа и других параметара. Упознавање са начином вођења евиденције о третману који је примењен, као и о чувању података.</w:t>
      </w:r>
    </w:p>
    <w:p w14:paraId="0DD56F0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Рад у нуклеарној медицини</w:t>
      </w:r>
    </w:p>
    <w:p w14:paraId="50106CD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радом у нуклеарној медицини, радиофармацима, начином њиховог добијања, складиштењем, мужом генератора и мерењем радиоактивности, израчунавањем тачног волумена и активности, асептичким обележавањем радиофармака. Обучава се за руковање опремом и обезбеђивањем тачности и поузданости опреме, постављање пацијента у одговарајући положај, упознаје се са основним параметрима за избор оптималних услова прегледа и са заштитом од зрачења и оптимизацијом дозе, као и вођењем здравствене документације и евиденција.</w:t>
      </w:r>
    </w:p>
    <w:p w14:paraId="212BD75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8. За санитарне техничаре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29F0BB4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санитарно-еколошки инжењер</w:t>
      </w:r>
    </w:p>
    <w:p w14:paraId="134EA0F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4A81E05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хигијену и хуману екологију - у трајању од 4 недеље;</w:t>
      </w:r>
    </w:p>
    <w:p w14:paraId="73888E2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унапређење исхране - у трајању од 2 недеље;</w:t>
      </w:r>
    </w:p>
    <w:p w14:paraId="58C21D2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дезинфекцију, дезинсекцију и дератизацију - у трајању од 2 недеље;</w:t>
      </w:r>
    </w:p>
    <w:p w14:paraId="29E5107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контролу и превенцију болести - у трајању од 7 недеља;</w:t>
      </w:r>
    </w:p>
    <w:p w14:paraId="53B4D6D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социјалну медицину - у трајању од 3 недеље;</w:t>
      </w:r>
    </w:p>
    <w:p w14:paraId="5BA3698C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лабораторијску делатност - у трајању од 2 недеље;</w:t>
      </w:r>
    </w:p>
    <w:p w14:paraId="2714FF7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7) санитарно-хигијенских услова у радној средини - у трајању од 6 недеља.</w:t>
      </w:r>
    </w:p>
    <w:p w14:paraId="6B996FB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Хигијена и хумана екологија</w:t>
      </w:r>
    </w:p>
    <w:p w14:paraId="78609AF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хигијене и хумане екологије приправник се оспособљава за самостално узорковање воде за пиће, узорковање површинске и отпадне воде, намирница и предмета опште употребе, брисева са радних површина, ваздуха и седиментне материје и обучава се за рад на уређајима за узорковање ваздуха и седимената. Упознаје се са начином одвајања, кретања и третирања инфективног медицинског отпада, начином писања и израдом извештаја и вођењем здравствене документације и евиденција.</w:t>
      </w:r>
    </w:p>
    <w:p w14:paraId="2D2713D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Унапређење исхране</w:t>
      </w:r>
    </w:p>
    <w:p w14:paraId="4F31B61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У области унапређења исхране, приправник се упознаје са антропометријским инструментима и мерењима и проценом стања ухрањености, са начином утврђивања енергетских потреба, као и потреба за хранљивим и заштитним материјама, са протоколом израде дијета здравих и болесних лица.</w:t>
      </w:r>
    </w:p>
    <w:p w14:paraId="4122672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Дезинфекција, дезинсекција и дератизација</w:t>
      </w:r>
    </w:p>
    <w:p w14:paraId="5FDCB0E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дезинфекције, дезинсекције и дератизације, приправник се обучава за самостално обављање послова дезинфекције, дезинсекције и дератизације и упознаје се са процедурама система контроле квалитета, као и вођење здравствене документације и евиденција.</w:t>
      </w:r>
    </w:p>
    <w:p w14:paraId="307BE81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Контрола и превенција болести</w:t>
      </w:r>
    </w:p>
    <w:p w14:paraId="1C84519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контроле и превенције болести, приправник се оспособљава за рад у здравственом надзору над лицима која подлежу обавезном санитарном прегледу, здравственом надзору над клицоношама заразних болести, учествовање у пријављивању и евидентирању заразних болести, пријављивању и евидентирању незаразних болести и спровођењу противепидемијских мера. Упознаје се са мониторингом хладног ланца вакцина и календаром вакцинације и узима материјал за лабораторијске анализе у установи и на терену, са интрахоспиталним инфекцијама и мерама за њихово спречавање и вођење здравствене документације и евиденција.</w:t>
      </w:r>
    </w:p>
    <w:p w14:paraId="1B3BCCE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Социјална медицина</w:t>
      </w:r>
    </w:p>
    <w:p w14:paraId="60307DB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социјалне медицине, приправник се оспособљава за прикупљање података из области здравствене статистике, учествује у изради извештаја о одређеним параметрима демографског кретања становништва и обучава се за послове здравственог васпитања и промоцију здравља.</w:t>
      </w:r>
    </w:p>
    <w:p w14:paraId="3F54312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Лабораторијска делатност</w:t>
      </w:r>
    </w:p>
    <w:p w14:paraId="1BEF2E5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лабораторијске делатности, приправник се упознаје са поступцима анализе воде, намирница и предмета опште употребе и упознаје се са поступцима контроле стерилности. Упознаје се са радом лабораторије и процедурама анализе узорака санитарне хемије и токсикологијом.</w:t>
      </w:r>
    </w:p>
    <w:p w14:paraId="41D192C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7) Санитарно-хигијенски услови у радној средини</w:t>
      </w:r>
    </w:p>
    <w:p w14:paraId="1FF8A79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радне средине, приправник се упознаје са поступцима за проверу одржавања хигијене у радној средини и обучава за претходно и периодично испитивање санитарно-хигијенских услова у радној средини.</w:t>
      </w:r>
    </w:p>
    <w:p w14:paraId="2142611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9. За лабораторијског техничара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0A9468C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медицинско лабораторијски технолог</w:t>
      </w:r>
    </w:p>
    <w:p w14:paraId="7A8492E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 области:</w:t>
      </w:r>
    </w:p>
    <w:p w14:paraId="4B0578D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биохемијске лабораторије - у трајању од 8 недеља;</w:t>
      </w:r>
    </w:p>
    <w:p w14:paraId="2BFAD6B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хематолошке лабораторије - у трајању од 8 недеља</w:t>
      </w:r>
    </w:p>
    <w:p w14:paraId="510BB37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трансфузијске медицине - у трајању од 2 недеље;</w:t>
      </w:r>
    </w:p>
    <w:p w14:paraId="48F0FB0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патохистологије - у трајању од 2 недеље;</w:t>
      </w:r>
    </w:p>
    <w:p w14:paraId="5FDA2B3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имунохемије - у трајању од 2 недеље;</w:t>
      </w:r>
    </w:p>
    <w:p w14:paraId="4FB9566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микробиолошке лабораторије - у трајању од 4 недеље.</w:t>
      </w:r>
    </w:p>
    <w:p w14:paraId="1435148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1) Биохемијска лабораторија</w:t>
      </w:r>
    </w:p>
    <w:p w14:paraId="53602CD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биохемијској лабораторији, приправник се обучава за узимање, пријем и тријажу биолошког материјала, примену стандардизованих поступака у узорковању, руковању и чувању биолошког материјала; упознаје се и оспособљава за самосталан рад на апаратима у лабораторији, са узроцима варијабилности резултата лабораторијских анализа; оспособљава се за извођење стандардних биохемијских анализа, хемијски и микроскопски преглед урина и преглед фецеса.</w:t>
      </w:r>
    </w:p>
    <w:p w14:paraId="2BA62D9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Хематолошка лабораторија</w:t>
      </w:r>
    </w:p>
    <w:p w14:paraId="212FFE1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хематолошкој лабораторији, приправник се оспособљава за одређивање комплетне крвне слике на хематолошком бројачу и израду стандардних хематолошких тестова, одређивање фибриногена, одређивање протромбинског времена и активираног парцијалног тромбоплатинског времена.</w:t>
      </w:r>
    </w:p>
    <w:p w14:paraId="49341C2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Трансфузијска медицина</w:t>
      </w:r>
    </w:p>
    <w:p w14:paraId="6F284BB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трансфузијске медицине, приправник се оспособљава за самостално узимање крви, конзервацију, чување и транспорт крви, испитивање и контролу крви давалаца, пренатална испитивања крви и за претрансфузиона тестирања крви и компонената крви.</w:t>
      </w:r>
    </w:p>
    <w:p w14:paraId="77EEC0D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Патохистологија</w:t>
      </w:r>
    </w:p>
    <w:p w14:paraId="1D68EC0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патохистолошкој лабораторији, приправник се оспособљава за рад на фиксирању и калупљењу узорака, сечењу, бојењу и осталим припремама за дијагностику узорака.</w:t>
      </w:r>
    </w:p>
    <w:p w14:paraId="5D3355A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Микробиолошка лабораторија</w:t>
      </w:r>
    </w:p>
    <w:p w14:paraId="1569DFB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микробиолошкој лабораторији, приправник се оспособљава за обављање послова у микробиолошкој лабораторији, обучава се за стерилизацију лабораторијског посуђа, руковање стерилним материјалом, обраду, засејавање биолошког материјала на подлоге, прављење и бојење препарата, прављење хранљивих подлога и рад на микробиолошким анализаторима, као вођење здравствене документације и евиденција.</w:t>
      </w:r>
    </w:p>
    <w:p w14:paraId="19B7D5C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Лабораторија за имунохемију</w:t>
      </w:r>
    </w:p>
    <w:p w14:paraId="3C9127E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лабораторији за имунохемију, приправник се обучава за рад на имунохемијским анализаторима за одређивање туморских маркера и хормона са различитим технолошким принципом мерења, упознаје се са различитим техникама и методама у имунохемијским лабораторијама.</w:t>
      </w:r>
    </w:p>
    <w:p w14:paraId="27B3D4D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10. За зубног техничара протетичара са завршеном одговарајућим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38F9A18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зубни протетичар</w:t>
      </w:r>
    </w:p>
    <w:p w14:paraId="5BB6E5A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12950C3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мобилну протетику - у трајању од 9 недеља;</w:t>
      </w:r>
    </w:p>
    <w:p w14:paraId="7B01631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фиксну протетику - у трајању од 9 недеља;</w:t>
      </w:r>
    </w:p>
    <w:p w14:paraId="7F42E7B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ортодонтске апарате - у трајању од 4 недеље;</w:t>
      </w:r>
    </w:p>
    <w:p w14:paraId="44BFE4E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максилофацијалну протетику - у трајању од 4 недеље.</w:t>
      </w:r>
    </w:p>
    <w:p w14:paraId="10BCEC7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Мобилна протетика</w:t>
      </w:r>
    </w:p>
    <w:p w14:paraId="3AC7C7A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Приправник се обучава за израду тоталних и парцијалних акрилатних протеза, у оквиру свих фаза израде, поштујући доктринарне поступке, користећи савремене материјале, пратеће апарате и инструменте: од изливања модела безубих и крезубих вилица, закључно са завршним лабораторијским поступцима, имајући у виду специфичности регистрованих услова у којима треба израдити тоталну и парцијалну акрилатну протезу, укључујући репаратуре и подлагања протеза.</w:t>
      </w:r>
    </w:p>
    <w:p w14:paraId="1D431D4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израду парцијалних скелетираних и комплексних протеза, у оквиру свих фаза израде, поштујући доктринарне поступке, користећи савремене материјале, пратеће апарате и инструменте: од изливања модела за студије и радних модела крезубих вилица, укључујући лабораторијске поступке везане за израду металног скелета, до завршних поступака претварања воштаног модела у акрилат, имајући у виду специфичности регистрованих услова у којима треба израдити конвенционалну и комплексну парцијалну скелетирану протезу, укључујући репаратуре и подлагања парцијалних скелетираних и комплексних протеза; као и рад са фрез паралелометром током израде фиксног дела комплексних парцијалних протеза, укључујући планирање и уградњу различитих врста атечмена и двоструких круна.</w:t>
      </w:r>
    </w:p>
    <w:p w14:paraId="32C6C47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Фиксна протетика</w:t>
      </w:r>
    </w:p>
    <w:p w14:paraId="0E6C18B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израду ливених, фасетираних и металокерамичких фиксних надокнада, у оквиру свих фаза израде, поштујући доктринарне поступке, користећи савремене материјале, пратеће апарате и неопходне инструменте, укључујући припрему и израду радних модела, моделацију у воску различитих врста фиксних надокнада, улагање, ливење, обраду и полирање готових фиксних надокнада, моделацију металокерамичких фиксних надокнада, изливање отиска и израда радног модела у имплантологији, израду привремених зубних надокнада на имплантатима, избор и обраду абатмената, израду фиксних, условно фиксних и хибридних зубних надокнада на имплантима.</w:t>
      </w:r>
    </w:p>
    <w:p w14:paraId="63FD1E9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Ортодонтски апарати</w:t>
      </w:r>
    </w:p>
    <w:p w14:paraId="008C49B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израду акрилатних покретних апарата, функционалних апарата, палатиналних и лингвалних конструкција за ортодонске апарате, термопластичних фолија и поставку за индиректно лепљење (бравица) брекета.</w:t>
      </w:r>
    </w:p>
    <w:p w14:paraId="20F50C2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Максилофацијална протетика</w:t>
      </w:r>
    </w:p>
    <w:p w14:paraId="73DF4A9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израду акрилатних сплинтова код прелома костију вилица, планирање и израду обтуратор протеза, стимулатора протеза код расцепа непца, као и протеза лица од акрилата у боји и силикона.</w:t>
      </w:r>
    </w:p>
    <w:p w14:paraId="583D912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11. За оралног хигијеничара са стеченим високим образовањем на студијама првог степена основних струковних студија и стеченим стручним звањем:</w:t>
      </w:r>
    </w:p>
    <w:p w14:paraId="4CF77FC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Орални хигијеничар</w:t>
      </w:r>
    </w:p>
    <w:p w14:paraId="4DEDEEF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 области:</w:t>
      </w:r>
    </w:p>
    <w:p w14:paraId="3BF5C60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дечје и превентивне стоматологије - у трајању од 4 недеље;</w:t>
      </w:r>
    </w:p>
    <w:p w14:paraId="5EBC141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болести зуба - у трајању од 4 недеље;</w:t>
      </w:r>
    </w:p>
    <w:p w14:paraId="705BFD7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пародонтологије и оралне медицине - у трајању од 6 недеља;</w:t>
      </w:r>
    </w:p>
    <w:p w14:paraId="1416A34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оралне хирургије - у трајању од 4 недеље;</w:t>
      </w:r>
    </w:p>
    <w:p w14:paraId="4382C2B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стоматолошке протетике - у трајању од 4 недеље;</w:t>
      </w:r>
    </w:p>
    <w:p w14:paraId="0A74E43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ортопедије вилица - у трајању од 4 недеље.</w:t>
      </w:r>
    </w:p>
    <w:p w14:paraId="4163BD8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1) Дечја и превентивна стоматологија</w:t>
      </w:r>
    </w:p>
    <w:p w14:paraId="2A6A38E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учешће у процесу едукације пацијента и профилакси; коришћење апарата са натријум бикарбонатом; апликацију препарата флуорида ниске, средње и високе концентрације; екартирање образа, језика или других делова меког ткива током; стоматолошке терапије; чувања лекова и вођење рачуна о року трајања лекова који се користе у стоматолошкој ординацији; давање савета о правилној исхрани у циљу превенције оралних обољења трудницама, дојиљама, родитељима/старатељима, старијој предшколској и школској деци; спровођење здравственог васпитања кроз здравствено васпитне радионице; учествовање у раду тимова који треба да се баве здравственим васпитањем у циљу превенције оралних обољења на примарном нивоу здравствене заштите (доктор денталне медицине, гинеколог, педијатар, гинеколошка, педијатријска и патронажна сестра); учествовање у припреми и примени здравствено-васпитних средстава у државним и приватним стоматолошким ординацијама, вртићима и школама; саветовање пацијената о актуелним темама из области исхране ("органска" храна, мегавитаминска терапија, вегетаријанство); машинско уклањање наслага са зуба профилактичким пастама; заливање јамица фисура; полирање испуна за десензибилизацију вратова зуба; одржавање оралне хигијене особа са посебним потребама; асистирање - помоћ у раду код пружања амбулантне стоматолошке заштите особама са посебним потребама; асистирање - помоћ у раду код пружања амбулантне стоматолошке заштите особа са посебним потребама у седацији; асистирање - помоћ у раду код пружања амбулантне стоматолошке заштите особа са посебним потребама у општој анестезији; обуку родитеља - старатеља о методама и средствима за одржавање оралне хигијене; обуку родитеља - старатеља о принципима хигијенско - дијететског режима; познавање основних принципа пружања помоћи код ургентних и задесних стања.</w:t>
      </w:r>
    </w:p>
    <w:p w14:paraId="48151E5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Болести зуба</w:t>
      </w:r>
    </w:p>
    <w:p w14:paraId="6D39496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екартирање образа, језика или других делова меког ткива током стоматолошке терапије; постављање и уклањање кофердама; прављење раствора одонтоантисептика; чување лекова и вођење рачуна о року трајања лекова који се користе у стоматолошкој ординацији; спровођење здравственог васпитања кроз здравствено-васпитне радионице; полирање испуна за десензибилизацију вратова зуба.</w:t>
      </w:r>
    </w:p>
    <w:p w14:paraId="49C1691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Пародонтологија и орална медицина</w:t>
      </w:r>
    </w:p>
    <w:p w14:paraId="1BE9FA5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инспекцију оралне слузокоже стоматолошким огледалцетом и извештавање доктора денталне медицине о налазу; аспирацију течности из уста и крви која се накупља током или након хируршке или друге стоматолошке интервенције сисаљком, пустером или испирањем уста; чување лекова и вођење рачуна о року трајања лекова који се користе у стоматолошкој ординацији; рад са пацијентима у циљу утврђивања начина и квалитета исхране и препознавање потребе за променом исхране у вези са општим и оралним здрављем; давање савета о правилној исхрани пацијентима са каријесом, пародонтопатијом, пацијентима после оперативних захвата, лицима са ортодонтским апаратима и др.; спровођење здравственог васпитања кроз здравствено- васпитне радионице; саветовање пацијената о актуелним темама из области исхране ("органска" храна, </w:t>
      </w:r>
      <w:r w:rsidRPr="00B45997">
        <w:rPr>
          <w:rFonts w:ascii="Times New Roman" w:hAnsi="Times New Roman" w:cs="Times New Roman"/>
          <w:color w:val="000000"/>
        </w:rPr>
        <w:lastRenderedPageBreak/>
        <w:t>мегавитаминска терапија, вегетаријанство); машинско уклањање наслага са зуба профилактичким пастама; утврђивање нивоа оралне хигијене одговарајућим плак индексима (ПИ ) и уношење података у медицинску документацију; утврђивање стања пародонцијума одговарајућим пародонталним индексима (ГИ, НИГ, НПЕ, ДДз итд.) и уношење података у медицинску документацију; избор средстава за одржавање оралне хигијене и обука болесника у примени средстава за одржавање оралне хигијене; ремотивацију и давање додатних упутстава пацијенту у одржавању адекватне оралне хигијене; уклањање супрагингивалних меких наслага пастом и машинским ротирајућим инструментима (четкице и гумице); уклањање супрагингивалног каменца ултразвучним и ручним инструментима; припрему хируршког сета инструмената за извођење одговарајућих пародонтолошких хируршких интервенција; активног асистирања лекару у току извођења одговарајућих пародонтолошких хируршких интервенција (аспирација, екартирање, оптимално осветљавање хируршког поља); постављање хируршког завоја; уклањање хируршког завоја; испирање хируршке регије и уклањање хируршких шавова.</w:t>
      </w:r>
    </w:p>
    <w:p w14:paraId="7A34B02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Орална хирургија</w:t>
      </w:r>
    </w:p>
    <w:p w14:paraId="52574B0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коришћење апарата са натријум бикарбонатом; припрему анестетичког поља пред давање локалне анестезије; аспирацију течности из уста и крви која се накупља током или након хируршке или друге стоматолошке интервенције сисаљком, пустером или испирањем уста; уклањање хируршког конца; давање пре и постоперативних савета; коришћење апарата за кисеоник и чување лекова и вођење рачуна о року трајања лекова који се користе у стоматолошкој ординацији; спровођење здравственог васпитања кроз здравствено-васпитне радионице; асистирање - помоћ у раду код пружања амбулантне стоматолошке заштите особа са посебним потребама у седацији; асистирање - помоћ у раду код пружања амбулантне стоматолошке заштите особа са посебним потребама у општој анестезији; познавање основних принципа пружања помоћи код ургентних и задесних стања; постављање хируршког завоја; уклањање хируршког завоја, испирање хируршке регије и уклањање хируршких шавова.</w:t>
      </w:r>
    </w:p>
    <w:p w14:paraId="79E6D4B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Стоматолошка протетика</w:t>
      </w:r>
    </w:p>
    <w:p w14:paraId="277B43A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одржавање оралне хигијене лица на стационарном лечењу; аспирацију течности из уста и крви која се накупља током или након хируршке или друге стоматолошке интервенције сисаљком, пустером или испирањем уста; чување лекова и вођење рачуна о року трајања лекова који се користе у стоматолошкој ординацији; рад са пацијентима у циљу утврђивања начина и квалитета исхране и препознавање потребе за променом исхране у вези са општим и оралним здрављем; давање савета о правилној исхрани пацијентима са каријесом, пародонтопатијом, пацијентима после оперативних захвата, лицима са ортодонтским апаратима и др.; спровођење здравственог васпитања кроз здравствено-васпитне радионице и скидање привремених круница.</w:t>
      </w:r>
    </w:p>
    <w:p w14:paraId="3EDF291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6) Ортопедија вилица</w:t>
      </w:r>
    </w:p>
    <w:p w14:paraId="123960B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Приправник се обучава за успостављање првог контакта са пацијентом; пријем и припрему пацијената за стоматолошки третман; психолошку припрему пацијента за стоматолошки третман; индивидуални здравствени просветни рад; обуку пацијената о одржавању хигијене зубних надокнада и ортодонтских апарата; постављање и уклањање ортодонтске гумице за </w:t>
      </w:r>
      <w:r w:rsidRPr="00B45997">
        <w:rPr>
          <w:rFonts w:ascii="Times New Roman" w:hAnsi="Times New Roman" w:cs="Times New Roman"/>
          <w:color w:val="000000"/>
        </w:rPr>
        <w:lastRenderedPageBreak/>
        <w:t>сепарацију; интра и екстраорална мерења лица при обради ортодонтских пацијената; чишћење и пескирање одлепљених бравица; мењање лигатура код фиксног ортодонтског апарата; уклањање Делер-ове маске; обуку пацијената у постављању интраоралних интермаксиларних гумица за вучу друге и треће класе; одређивање величине прстенова на студијском моделу пред поставку фиксног ортодонтског апарата; подучавање пацијената оралној хигијени током ношења мобилних и фиксних ортодонтских апарата; екстра и интраорално фотографисање; уклањање лепка после скидања фиксног ортодонтског апарата; чување лекова и вођење рачуна о року трајања лекова који се користе у стоматолошкој ординацији; спровођење здравственог васпитања кроз здравствено васпитне радионице; узимање отисака за студијске моделе; постављање образног лука и преношење модела у артикулатор; постављање модела у паралелометар; уклањање вишка цемента по цементирању инлеја ручним инструментима; уклањање вишка цемента по цементирању ортодонтских прстенова које је урадио доктор денталне медицине - искључиво ручним инструментима; мерење притиска и препознавање виталних знакова; учествовање у раду тимова који се баве здравственим васпитањем у циљу превенције оралних обољења на примарном нивоу здравствене заштите (доктор денталне медицине, гинеколог, педијатар, гинеколошка, педијатријска и патронажна сестра); рад на превенцији малигних обољења максилофацијалне регије.</w:t>
      </w:r>
    </w:p>
    <w:p w14:paraId="3E40B0F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12. За козметичара-естетичара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студији стеченим стручним звањем:</w:t>
      </w:r>
    </w:p>
    <w:p w14:paraId="52D0BA3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козметичар естетичар</w:t>
      </w:r>
    </w:p>
    <w:p w14:paraId="2C8466F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 следеће области:</w:t>
      </w:r>
    </w:p>
    <w:p w14:paraId="6E6FA25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дерматологија - у трајању од 8 недеља;</w:t>
      </w:r>
    </w:p>
    <w:p w14:paraId="4BB2F64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здравствена нега у хирургији - у трајању од 6 недеља;</w:t>
      </w:r>
    </w:p>
    <w:p w14:paraId="2B9F27E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физикална терапија - у трајању од 6 недеља;</w:t>
      </w:r>
    </w:p>
    <w:p w14:paraId="13CAE3D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саветовалиште за младе - у трајању од 2 недеље;</w:t>
      </w:r>
    </w:p>
    <w:p w14:paraId="6994ADC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унапређење исхране - у трајању од 4 недеље.</w:t>
      </w:r>
    </w:p>
    <w:p w14:paraId="07DB042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Дерматологија</w:t>
      </w:r>
    </w:p>
    <w:p w14:paraId="783C399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организацијом рада одељења за дерматологију, обучава за пријем пацијената у дерматолошкој амбуланти, вођење здравствене документације и евиденција и обучава се за примену дијагностичко-терапијских мера у области дерматологије.</w:t>
      </w:r>
    </w:p>
    <w:p w14:paraId="397A50B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Здравствена нега у хирургији</w:t>
      </w:r>
    </w:p>
    <w:p w14:paraId="2478384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организацијом рада хируршког одељења, обучава се за пријем и здравствену негу хируршког пацијента, за примену дијагностичко-терапијских мера у преоперативној и постоперативној здравственој нези, упознаје се са специфичностима хигијенског режима и спречавањем болничких инфекција и обучава за вођење здравствене документације и евиденција.</w:t>
      </w:r>
    </w:p>
    <w:p w14:paraId="3314D36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Физикална терапија</w:t>
      </w:r>
    </w:p>
    <w:p w14:paraId="40FF637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са одељењем за физикалну терапију, апаратима, средствима и техником које се користе у физикалној терапији; специфичностима у области физикалне терапије и вођењем здравствене документације и евиденција.</w:t>
      </w:r>
    </w:p>
    <w:p w14:paraId="2098DEB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Саветовалиште за младе</w:t>
      </w:r>
    </w:p>
    <w:p w14:paraId="23A6168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У оквиру саветовалишта за младе, приправник се упознаје са потешкоћама са којима се сусрећу млади када су незадовољни сопственим изгледом, имају недостатак самопоуздања, проблем са акнама, стријама и протоколом рада са овом осетљивом популационом групом; израдом планова предавања, радионица и саветовалишта у одржавању личне хигијене, превенцији кожних обољења, нези коже са акнама, косе и ноктију; превенцији преношења дерматолошких и венеричних обољења.</w:t>
      </w:r>
    </w:p>
    <w:p w14:paraId="35BB54B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Унапређење исхране</w:t>
      </w:r>
    </w:p>
    <w:p w14:paraId="6EAEE81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области унапређења исхране, приправник се упознаје са антропомертијским инструментима и мерењима и проценом стања ухрањености, са начином утврђивања енергетских потреба, као и потреба за хранљивим и заштитним материјама и протоколом израде дијета здравих и болесних лица.</w:t>
      </w:r>
    </w:p>
    <w:p w14:paraId="470AD03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13. За инструментара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04E28C4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инструментар</w:t>
      </w:r>
    </w:p>
    <w:p w14:paraId="022B248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4C2622FE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здравствену негу у служби за пријем и збрињавање хитних стања - у трајању од 4 недеље;</w:t>
      </w:r>
    </w:p>
    <w:p w14:paraId="6E19481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здравствену негу у ендоскопској операционој сали - у трајању од 9 недеља;</w:t>
      </w:r>
    </w:p>
    <w:p w14:paraId="5AEF4E5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здравствену негу у операционој сали - у трајању од 13 недеља.</w:t>
      </w:r>
    </w:p>
    <w:p w14:paraId="299DD54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упознаје са радом у операционој сали, начином кретања, асептичним радом, класификацијом и припремом оперативног веша, завојног материјала, инструмената и њиховом стерилизацијом, процесом стерилизације, контролом стерилизације (врстама и начинима), припремом добоша и инструментаријума за рад (прање, дезинфекција, промена филтера, одржавање). Приправник се обучава за савладавање технике хируршког прања руку, припрему инструмената, материјала, апарата и операционе сале за рад, постављање пацијента у одговарајући положај за одређене хируршке интервенције, упознаје са основама технике инструментирања, збрињавања патохистолошких препарата, превијање пацијента, трансфер пацијента у јединицу интензивне неге, упознаје са новинама у инструментирању, раду са новим апаратима и технологијама, организацијом службе операционе сале у редовним и ванредним условима, прихватањем етичких вредности и развијањем осећаја емпатије, љубави према позиву, савесног и одговорног односа према радном месту уз тимски рад, стиче потребна стручно-медицинска знања о новинама у хирургији, развија навике и способности посматрања и уочавања промена на оперативном месту, као основних елемената у лечењу и нези.</w:t>
      </w:r>
    </w:p>
    <w:p w14:paraId="270C8F1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обучава за извођење специфичних вештина: припрема оперативног рубља и инструмената за стерилизацију (одржавање и упознавање са комплетима инструмената за рад); упознавање са начинима и врстама стерилизације, контрола стерилизације; провера рада апарата и њихово одржавање; упознавање и спровођење процеса дезинфекције; хируршко прање руку; инструментирање при хируршким интервенцијама; збрињавање пацијента након оперативног захвата (превијање, одржавање и дренажа); збрињавање патохистолошког и микробиолошког материјала, припрема документације и слање материјала на хистолошки преглед; припрема средстава за чишћење и дезинфекцију операционих поља; вођење здравствене документације (евиденција утрошеног завојног и другог материјала) и одржавање асептичног рада у операционој сали.</w:t>
      </w:r>
    </w:p>
    <w:p w14:paraId="27DA2DF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14. За анестетичара са завршеном одговарајућом вишом школом здравствене струке, односно са стеченим високим образовањем на студијама првог степена основних струковних студија и стеченим стручним звањем:</w:t>
      </w:r>
    </w:p>
    <w:p w14:paraId="7822109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Струковни анестетичар</w:t>
      </w:r>
    </w:p>
    <w:p w14:paraId="4DE2F24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план и програм приправничког стажа обухвата:</w:t>
      </w:r>
    </w:p>
    <w:p w14:paraId="1675790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здравствену негу у служби за пријем и збрињавање хитних стања - у трајању од 4 недеље;</w:t>
      </w:r>
    </w:p>
    <w:p w14:paraId="33B0658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здравствену негу у интензивној терапији - у трајању од 9 недеља;</w:t>
      </w:r>
    </w:p>
    <w:p w14:paraId="11337BB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здравствену негу у операционој сали - у трајању од 13 недеља.</w:t>
      </w:r>
    </w:p>
    <w:p w14:paraId="7F1D80C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обучава за: препознавање основних карактеристика појединих ургентних стања, превенцију и спречавање шока, обезбеђивање виталних функција, преоперативну и постоперативну негу болесника, стицање теоријског и практичног знања о специјалном приступу пацијенту при одлуци о врсти анестезије, упознавање са АСА скором и врстама анестезије и њиховим специфичностима, упознавање са компликацијама анестезије, стицање практичних и теоријских знања за правилно и стручно обављање интензивне и специјалне неге болесника, упознавање са новинама у анестезији и реанимацији, упознавање са организацијом анестезиолошке службе у редовним и ванредним условима, прихватање етичких вредности и развијање осећаја емпатије, љубави према позиву, савесног и одговорног односа према радном месту уз тимски рад, стицање потребних стручно-медицинских знања о савременој и интензивној нези болесника, развијање навика и способности посматрања и уочавања промена на болеснику, као основних елемената у лечењу и нези.</w:t>
      </w:r>
    </w:p>
    <w:p w14:paraId="29E3459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обучава за извођење специфичних вештина: упознавање са радом на апарату за анестезију, припрема апарата и лекова за извођење анестезије; припрема пацијента у одговарајући положај за анестезију у зависности од врсте анестезије; асистирање приликом интубације; мониторинг пацијента и праћење виталних параметара на вештачкој вентилацији; упознавање са компликацијама услед давања лекова (нуспојаве и прва помоћ); апликација крви и крвних деривата; вођење здравствене документације и евиденција; основи дезинфекције и стерилизације.</w:t>
      </w:r>
    </w:p>
    <w:p w14:paraId="0EF0805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15. За медицинску сестру - васпитача са завршеном одговарајућом вишом школом здравствене струке, односно са стеченим високим образовањем на студијама првог степена - основним струковним и основним академским студијама и стеченим стручним, односно академским звањем:</w:t>
      </w:r>
    </w:p>
    <w:p w14:paraId="3B78CAC5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Струковна медицинска сестра - васпитач обухвата приправнички стаж у предшколској установи, односно установи социјалне заштите у трајању од 26 недеља.</w:t>
      </w:r>
    </w:p>
    <w:p w14:paraId="2407CBB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Приправник се упознаје са основним принципима организације рада установе и организацијом превентивне здравствене заштите и оспособљава се за обављање следећих послова: пријем деце у установу; организација деце по васпитним групама; програмирање, реализацију и унапређивање здравствено-васпитних активности, усмерених ка усвајању здравих стилова живота, у циљу очувања и унапређивања здравља деце (лична и општа хигијена детета, правилно прање руку, хигијена уста, зуба и коже, навике правилне исхране, употреба тоалета, очување здравог окружења и др.); праћење општег стања и понашања детета у васпитној групи, правовремено реаговање на промене, издвајањем детета и позивањем родитеља, односно надлежне здравствене установе; узимање основних података о здравственом стању детета од родитеља, односно старатеља, праћење општег изгледа детета (преглед коже и видљивих </w:t>
      </w:r>
      <w:r w:rsidRPr="00B45997">
        <w:rPr>
          <w:rFonts w:ascii="Times New Roman" w:hAnsi="Times New Roman" w:cs="Times New Roman"/>
          <w:color w:val="000000"/>
        </w:rPr>
        <w:lastRenderedPageBreak/>
        <w:t>слузокожа, преглед на вашљивост косе, праћење хигијене одевног и постељног рубља, мерење телесне температуре по потреби, издвајање болесне деце, обавештавање родитеља, позивање надлежне здравствене установе, и др.); праћење понашања детета за време храњења, игре, неге, одмора и уочавање присуства знакова који упућују на могућност постојања занемаривања, злостављања, односно злоупотребе деце; планирање и примену хигијенско-епидемиолошких мера на годишњем, месечном, недељном и дневном нивоу у складу са епидемиолошком ситуацијом (праћење и саветодавни рад са особљем код одржавања чистоће, температуре, влажности, проветрености и осветљености свих просторија у објектима, праћење и саветодавни рад у вези са начином припремања оброка у млечним кухињама, праћење и саветодавни рад са особљем у области допремања оброка из производних кухиња, начина сервирања, хигијене прихватног кухињског блока, посуђа и инвентара, праћење и саветодавни рад са особљем код одржавања хигијене санитарних простора, отклањање отпадних материја и вода и др.) и друге хигијенско-епидемиолошке мере, у складу са законом.</w:t>
      </w:r>
    </w:p>
    <w:p w14:paraId="5A20329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да припрема, планира, реализује и вреднује остваривање програма неге и васпитно-образовног рада са децом, да учествује у изради, праћењу и вредновању плана индивидуализације у сарадњи са стручним сарадником и родитељима, односно старатељима деце, да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групи, да прати и пружа подршку добробити и целовитом развоју деце у сарадњи са колегама и родитељима деце, да води све прописане евиденције и педагошку документацију и да сарађује са родитељима, односно старатељима, запосленим у установи и другим заинтересованим лицима и институцијама ради унапређивања васпитно-образовне праксе, да води здравствену и педагошку документацију и евиденције.</w:t>
      </w:r>
    </w:p>
    <w:p w14:paraId="20424472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рад на превенцији и унапређењу здравља кроз здравствено-васпитни рад са децом; упознавање са основним здравственим карактеристикама сваког детета, да води децу, по потреби, на здравствени преглед, давање прописане терапије, контролу хигијене и изгледа деце, као и уредности одеће и обуће; развијање хигијенско-културних навика код деце; учешће у планирању и реализацији циљева индивидуалног плана активности у раду са дететом; подстицање психофизичког развоја, осећања сигурности и прихватања код сваког детета; обављање пријема новог детета, подстицање и праћење адаптације детета на боравак у установи и организовање слободних активности.</w:t>
      </w:r>
    </w:p>
    <w:p w14:paraId="29487E9D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VI. ПЛАН И ПРОГРАМ ПРИПРАВНИЧКОГ СТАЖА ЗА ЗДРАВСТВЕНЕ РАДНИКЕ СА СТЕЧЕНИМ СРЕДЊИМ ОБРАЗОВАЊЕМ </w:t>
      </w:r>
    </w:p>
    <w:p w14:paraId="5D2E258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1. План и програм приправничког стажа за:</w:t>
      </w:r>
    </w:p>
    <w:p w14:paraId="4E627360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Медицинску сестру - техничара</w:t>
      </w:r>
    </w:p>
    <w:p w14:paraId="31F100B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Педијатријску сестру</w:t>
      </w:r>
    </w:p>
    <w:p w14:paraId="05B55A5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Гинеколошко-акушерску сестру</w:t>
      </w:r>
    </w:p>
    <w:p w14:paraId="195706EF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брисана ("Сл. гласник РС", бр. 65/22) </w:t>
      </w:r>
    </w:p>
    <w:p w14:paraId="3AB1BE1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у:</w:t>
      </w:r>
    </w:p>
    <w:p w14:paraId="4FD5515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дому здравља - у трајању од 13 недеља;</w:t>
      </w:r>
    </w:p>
    <w:p w14:paraId="459E552A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стационарној здравственој установи - у трајању од 13 недеља.</w:t>
      </w:r>
    </w:p>
    <w:p w14:paraId="66360EF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Медицинска сестра - техничар и педијатријска сестра</w:t>
      </w:r>
    </w:p>
    <w:p w14:paraId="42E7EF7E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Оспособљава се кроз практичан рад за самостално обављање општих и специјализованих послова здравствене неге; примену метода и поступака у циљу </w:t>
      </w:r>
      <w:r w:rsidRPr="00B45997">
        <w:rPr>
          <w:rFonts w:ascii="Times New Roman" w:hAnsi="Times New Roman" w:cs="Times New Roman"/>
          <w:color w:val="000000"/>
        </w:rPr>
        <w:lastRenderedPageBreak/>
        <w:t xml:space="preserve">пружања здравствене заштите у домену примарне, секундарне или терцијарне превенције; примену метода асепсе и антисепсе и рад у асептичним условима, а посебно спречавање интрахоспиталних инфекција и AIDS-а; упознаје основне принципе и циљеве здравствено-васпитног рада и оспособљава за спровођење здравственог васпитања као интегралног рада у свакодневној пракси; упознаје са применом принципа исхране здравих и болесних; оспособљава за вођење здравствене документације и евиденција. </w:t>
      </w:r>
    </w:p>
    <w:p w14:paraId="56DB9A9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За гинеколошко-акушерску сестру:</w:t>
      </w:r>
    </w:p>
    <w:p w14:paraId="41C6DA0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Оспособљава се за припрему потребног материјала, прибора и инструмената за рад; припрему пацијенткиње за преглед и гинеколошке интервенције; обучава се у контроли виталних функција, спровођењу терапије и узимању материјала за анализе; припреми пацијенткиње за операцију и спровођењу неге оперисаних пацијенткиња; вођење здравствене документације и евиденција; за пријем и тријажу трудница; праћење стања труднице у сва четири порођајна доба; спровођење здравствено-васпитног рада са трудницом и бабињаром; неге и контроле труднице код патолошке трудноће; спровођење свих хигијенско-епидемиолошких мера и спречавање интрахоспиталних инфекција.</w:t>
      </w:r>
    </w:p>
    <w:p w14:paraId="04A69DA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proofErr w:type="gramStart"/>
      <w:r w:rsidRPr="00B45997">
        <w:rPr>
          <w:rFonts w:ascii="Times New Roman" w:hAnsi="Times New Roman" w:cs="Times New Roman"/>
          <w:color w:val="000000"/>
        </w:rPr>
        <w:t xml:space="preserve">3) </w:t>
      </w:r>
      <w:r w:rsidRPr="00B45997">
        <w:rPr>
          <w:rFonts w:ascii="Times New Roman" w:hAnsi="Times New Roman" w:cs="Times New Roman"/>
          <w:color w:val="000000"/>
          <w:vertAlign w:val="superscript"/>
        </w:rPr>
        <w:t xml:space="preserve"> [</w:t>
      </w:r>
      <w:proofErr w:type="gramEnd"/>
      <w:r w:rsidRPr="00B45997">
        <w:rPr>
          <w:rFonts w:ascii="Times New Roman" w:hAnsi="Times New Roman" w:cs="Times New Roman"/>
          <w:color w:val="000000"/>
          <w:vertAlign w:val="superscript"/>
        </w:rPr>
        <w:t xml:space="preserve">1] </w:t>
      </w:r>
      <w:r w:rsidRPr="00B45997">
        <w:rPr>
          <w:rFonts w:ascii="Times New Roman" w:hAnsi="Times New Roman" w:cs="Times New Roman"/>
          <w:color w:val="000000"/>
        </w:rPr>
        <w:t xml:space="preserve"> За медицинску сестру - васпитача: </w:t>
      </w:r>
    </w:p>
    <w:p w14:paraId="06FACD1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Оспособљава се за пријем деце у установама за дневни боравак и специјализованим установама; одржавање личне хигијене деце; спровођење исхране детета, контролу виталних функција деце, раста и развоја; спровођење терапије (парентералне и пероралне); рада на адаптацији новопримљеног детета; припреме деце за узимање оброка и спавање, организовање и спровођење слободне и усмерене активности деце; рад на формирању радних, социјалних, хигијенских и културних навика; примени васпитних поступака у циљу што успешнијег емоционалног контакта; сарадњу са родитељима, вођење здравствене и педагошке документације и евиденција.</w:t>
      </w:r>
    </w:p>
    <w:p w14:paraId="5E9B82E9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2. План и програм приправничког стажа за</w:t>
      </w:r>
    </w:p>
    <w:p w14:paraId="0EFA196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Санитарно-еколошког техничара</w:t>
      </w:r>
    </w:p>
    <w:p w14:paraId="2BAC9E4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 заводу за јавно здравље - у трајању од 26 недеља.</w:t>
      </w:r>
    </w:p>
    <w:p w14:paraId="184166F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оспособљава да прати стање у односу на кретање заразних болести, снабдевање водом, диспозицију отпадних материјала и друге факторе околине који утичу на људско здравље, на подручју на коме делује здравствена установа; учествује у контроли лица запослених у промету намирница и других лица која подлежу здравственом надзору; издаје и води евиденцију санитарних књижица; води евиденцију клицоноша; узима узорке за хемијска и микробиолошка испитивања и води потребну евиденцију; учествује у контроли јавних и индивидуалних водних објеката, као и објеката за диспозицију отпадних материја; учествује у испитивању животне и радне средине (загађеност ваздуха, бука, прашина); ради на пословима дезинфекције, дезинсекције и дератизације.</w:t>
      </w:r>
    </w:p>
    <w:p w14:paraId="20188CD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3. План и програм приправничког стажа за</w:t>
      </w:r>
    </w:p>
    <w:p w14:paraId="68DEFB6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Физиотерапеутског техничара</w:t>
      </w:r>
    </w:p>
    <w:p w14:paraId="4D5F7137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 служби за физикалну медицину и рехабилитацију - у трајању од 26 недеља.</w:t>
      </w:r>
    </w:p>
    <w:p w14:paraId="618719CE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У обављању приправничког стажа, приправник се оспособљава кроз практичан рад за самостално обављање послова и задатака своје струке у циљу пружања здравствене заштите и спровођење терапијских процедура у области: фототерапије, термотерапије, хидротерапије, криотерапије, механотерапије, електротерапије, сонотерапије и др.; вођење одговарајуће здравствене документације и евиденција.</w:t>
      </w:r>
    </w:p>
    <w:p w14:paraId="16F5D0F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4. План и програм приправничког стажа за</w:t>
      </w:r>
    </w:p>
    <w:p w14:paraId="6F5EB1D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Лабораторијског техничара</w:t>
      </w:r>
    </w:p>
    <w:p w14:paraId="1ED8F5E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у:</w:t>
      </w:r>
    </w:p>
    <w:p w14:paraId="045E30F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клиничко-биохемијској лабораторији - у трајању од 9 недеља;</w:t>
      </w:r>
    </w:p>
    <w:p w14:paraId="2C89B80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хематологији - у трајању од 9 недеља;</w:t>
      </w:r>
    </w:p>
    <w:p w14:paraId="3A6653F1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у микробиолошкој лабораторији - у трајању 8 недеља.</w:t>
      </w:r>
    </w:p>
    <w:p w14:paraId="02AF0525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обучава за узимање и пријем биолошког материјала од пацијената, обележавање, припрему за рад биолошког материјала; самостално извођење поверених анализа; упознавање са основним принципима рада апарата на којима изводи анализе.</w:t>
      </w:r>
    </w:p>
    <w:p w14:paraId="0F64FF9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5. План и програм приправничког стажа за</w:t>
      </w:r>
    </w:p>
    <w:p w14:paraId="30ADD83D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Фармацеутског техничара</w:t>
      </w:r>
    </w:p>
    <w:p w14:paraId="184D763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у:</w:t>
      </w:r>
    </w:p>
    <w:p w14:paraId="6EBD4F4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апотеци - у трајању од 13 недеља;</w:t>
      </w:r>
    </w:p>
    <w:p w14:paraId="6F97708B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болничкој апотеци - у трајању од 5 недеље;</w:t>
      </w:r>
    </w:p>
    <w:p w14:paraId="1FC57A36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галенској лабораторији - у трајању од 8 недеља.</w:t>
      </w:r>
    </w:p>
    <w:p w14:paraId="75EE2AE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Рад у апотеци</w:t>
      </w:r>
    </w:p>
    <w:p w14:paraId="4CEFDB9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упознаје и обучава за издавање лекова чији је режим издавања без рецепта, медицинских средстава, дијететских суплемената, козметичких производа, као и других производа за унапређење и очување здравља; учествује у пријему лекова, медицинских средстава, дијететских суплемената, козметичких производа, као и других производа за унапређење и очување здравља, као и провери рока употребе, провери обезбеђености сертификата, декларација и упутстава, у правилном чувању и складиштењу и у дефектирању лекова. Учествује у обради и припреми рецепата за фактурисање.</w:t>
      </w:r>
    </w:p>
    <w:p w14:paraId="28C838C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Рад у болничкој апотеци</w:t>
      </w:r>
    </w:p>
    <w:p w14:paraId="2435F21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пријем лекова, завојног материјала, стерилних раствора, средстава за дезинфекцију, издавање лекова, медицинских средстава, завојног материјала на основу требовања са одељења, учествује у производњи и подели масти и инфузионих раствора и учествује у компјутерској обради података.</w:t>
      </w:r>
    </w:p>
    <w:p w14:paraId="449656F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Рад у галенској лабораторији</w:t>
      </w:r>
    </w:p>
    <w:p w14:paraId="56933B6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Приправник се оспособљава за практичан рад на изради галенских лекова у складу са правилником којим се уређују галенски лекови који се употребљавају у хуманој медицини.</w:t>
      </w:r>
    </w:p>
    <w:p w14:paraId="695B2ABF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6. План и програм приправничког стажа за</w:t>
      </w:r>
    </w:p>
    <w:p w14:paraId="6983C80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Стоматолошку сестру - техничара</w:t>
      </w:r>
    </w:p>
    <w:p w14:paraId="7F9DFBA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 области:</w:t>
      </w:r>
    </w:p>
    <w:p w14:paraId="6ACB1AB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lastRenderedPageBreak/>
        <w:t>1) превентивне и дечје стоматологија - у трајању од 8 недеља;</w:t>
      </w:r>
    </w:p>
    <w:p w14:paraId="0CCCC66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болести зуба - у трајању од 5 недеље;</w:t>
      </w:r>
    </w:p>
    <w:p w14:paraId="26E45B3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парадонтологији и болестима уста - у трајању од 4 недеље;</w:t>
      </w:r>
    </w:p>
    <w:p w14:paraId="218C7293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4) оралне хирургије - у трајању од 5 недеље;</w:t>
      </w:r>
    </w:p>
    <w:p w14:paraId="2414353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5) стоматолошке протетике - у трајању од 4 недеље.</w:t>
      </w:r>
    </w:p>
    <w:p w14:paraId="364A4138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обучава за пријем пацијената и припрему за стоматолошке интервенције; припрему радног места за дијагностичке процедуре, конзервативну и хируршку терапију на одељењима предвиђеним планом приправничког стажа; припрему инструмената, прибора, медикамената и материјала за стоматолошке интервенције на одељењима предвиђеним планом приправничког стажа и асистирање доктору денталне медицине за време извођења интервенција; распремање радног места после стоматолошких интервенција; дезинфекцију и стерилизацију инструмената и материјала; чишћење и дезинфекцију прибора и апарата; контролу стерилизације; требовање и чување инструмената, материјала, медикамената и потребног прибора и старање о њиховом правилном утрошку; вођење и чување стоматолошке документације; спровођење превентивних мера и здравствено-васпитни рад.</w:t>
      </w:r>
    </w:p>
    <w:p w14:paraId="59B4CAB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7. План и програм приправничког стажа за</w:t>
      </w:r>
    </w:p>
    <w:p w14:paraId="07D1083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Зубног техничара</w:t>
      </w:r>
    </w:p>
    <w:p w14:paraId="793457D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обухвата:</w:t>
      </w:r>
    </w:p>
    <w:p w14:paraId="681A4EE8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1) фиксну протетику - у трајању од 11 недеља;</w:t>
      </w:r>
    </w:p>
    <w:p w14:paraId="545213E4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2) мобилну протетику - у трајању од 11 недеља;</w:t>
      </w:r>
    </w:p>
    <w:p w14:paraId="6BD1E41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3) ортодонске апарате - у трајању од 4 недеље.</w:t>
      </w:r>
    </w:p>
    <w:p w14:paraId="6E287DD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обучава за израду једноделних ливених и фасетираних круница, делимичних круница, инлеја, надградњи, наменских круница свих врста мостова који су програмом предвиђени за четврти степен; израду тоталних и парцијалних протеза (како класичних тако и скелетираних протеза и ретенционих елемената) од анатомског отиска до дефинитивне обраде и полирања, као и израду свих врста репаратура парцијалних и тоталних протеза; израду ортодонских апарата од соклирања модела (израде различитих ортодонских кукица и опруга) до дефинитивне израде са уградњом елемената.</w:t>
      </w:r>
    </w:p>
    <w:p w14:paraId="22710E41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8. План и програм приправничког стажа за</w:t>
      </w:r>
    </w:p>
    <w:p w14:paraId="663CA967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Козметичког техничара</w:t>
      </w:r>
    </w:p>
    <w:p w14:paraId="403BD3CC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обухвата приправнички стаж у служби за дерматологију - у трајању од 26 недеља.</w:t>
      </w:r>
    </w:p>
    <w:p w14:paraId="52390ADB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У обављању приправничког стажа, приправник се оспособљава за самостално обављање терапијско-естетских процедура у подручју апликативне козметике; извођење декоративних козмо-терапијских процедура; извођење терапијских процедура у дерматологији; обучавање за позитивну социјалну комуникацију, тимски рад и сараднички однос другим здравственим радницима.</w:t>
      </w:r>
    </w:p>
    <w:p w14:paraId="716253EA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9. План и програм приправничког стажа за</w:t>
      </w:r>
    </w:p>
    <w:p w14:paraId="643A2879" w14:textId="77777777" w:rsidR="00374208" w:rsidRPr="00B45997" w:rsidRDefault="005A2104">
      <w:pPr>
        <w:spacing w:after="90"/>
        <w:ind w:left="60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Медицинску сестру васпитача обухвата приправнички стаж у предшколској установи, односно установи социјалне заштите у трајању од 26 недеља.</w:t>
      </w:r>
    </w:p>
    <w:p w14:paraId="262F9C86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Приправник се упознаје са основним принципима организације рада установе и организацијом превентивне здравствене заштите и оспособљава се за обављање следећих послова: пријем </w:t>
      </w:r>
      <w:r w:rsidRPr="00B45997">
        <w:rPr>
          <w:rFonts w:ascii="Times New Roman" w:hAnsi="Times New Roman" w:cs="Times New Roman"/>
          <w:color w:val="000000"/>
        </w:rPr>
        <w:lastRenderedPageBreak/>
        <w:t>деце у установу; организација деце по васпитним групама; одржавање личне хигијене деце; спровођење исхране детета, контрола виталних функција деце, раста и развоја; давање прописане терапије; рад на адаптацији новопримљеног детета; припрему деце за узимање оброка и спавање, организовање и спровођење слободне и усмерене активности деце; рад на формирању радних, социјалних, хигијенских и културних навика; примена васпитних поступака у циљу што успешнијег емоционалног контакта; сарадња са родитељима; вођење здравствене и педагошке документације и евиденција.</w:t>
      </w:r>
    </w:p>
    <w:p w14:paraId="0B94901B" w14:textId="77777777" w:rsidR="00374208" w:rsidRPr="00B45997" w:rsidRDefault="005A2104">
      <w:pPr>
        <w:spacing w:after="45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333333"/>
        </w:rPr>
        <w:t xml:space="preserve"> ОДРЕДБЕ КОЈЕ НИСУ УШЛЕ У ПРЕЧИШЋЕН ТЕКСТ </w:t>
      </w:r>
    </w:p>
    <w:p w14:paraId="5D6923F7" w14:textId="77777777" w:rsidR="00374208" w:rsidRPr="00B45997" w:rsidRDefault="005A2104">
      <w:pPr>
        <w:spacing w:after="360"/>
        <w:jc w:val="center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b/>
          <w:color w:val="000000"/>
        </w:rPr>
        <w:t xml:space="preserve"> Правилник о изменама и допунама Правилника о приправничком стажу и стручном испиту здравствених радника </w:t>
      </w:r>
      <w:r w:rsidRPr="00B45997">
        <w:rPr>
          <w:rFonts w:ascii="Times New Roman" w:hAnsi="Times New Roman" w:cs="Times New Roman"/>
        </w:rPr>
        <w:br/>
      </w:r>
      <w:r w:rsidRPr="00B45997">
        <w:rPr>
          <w:rFonts w:ascii="Times New Roman" w:hAnsi="Times New Roman" w:cs="Times New Roman"/>
          <w:b/>
          <w:color w:val="000000"/>
        </w:rPr>
        <w:t xml:space="preserve">("Сл. гласник РС", бр. 65/22) </w:t>
      </w:r>
    </w:p>
    <w:p w14:paraId="25959180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>Члан 4.</w:t>
      </w:r>
    </w:p>
    <w:p w14:paraId="75FB9C0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Образац 3. Уверење о положеном стручном испиту замењује се новим Обрасцем 3. Уверење о положеном стручном </w:t>
      </w:r>
      <w:proofErr w:type="gramStart"/>
      <w:r w:rsidRPr="00B45997">
        <w:rPr>
          <w:rFonts w:ascii="Times New Roman" w:hAnsi="Times New Roman" w:cs="Times New Roman"/>
          <w:color w:val="000000"/>
        </w:rPr>
        <w:t xml:space="preserve">испиту </w:t>
      </w:r>
      <w:r w:rsidRPr="00B45997">
        <w:rPr>
          <w:rFonts w:ascii="Times New Roman" w:hAnsi="Times New Roman" w:cs="Times New Roman"/>
          <w:color w:val="000000"/>
          <w:vertAlign w:val="superscript"/>
        </w:rPr>
        <w:t xml:space="preserve"> [</w:t>
      </w:r>
      <w:proofErr w:type="gramEnd"/>
      <w:r w:rsidRPr="00B45997">
        <w:rPr>
          <w:rFonts w:ascii="Times New Roman" w:hAnsi="Times New Roman" w:cs="Times New Roman"/>
          <w:color w:val="000000"/>
          <w:vertAlign w:val="superscript"/>
        </w:rPr>
        <w:t xml:space="preserve">2] </w:t>
      </w:r>
      <w:r w:rsidRPr="00B45997">
        <w:rPr>
          <w:rFonts w:ascii="Times New Roman" w:hAnsi="Times New Roman" w:cs="Times New Roman"/>
          <w:color w:val="000000"/>
        </w:rPr>
        <w:t xml:space="preserve">, који је одштампан уз овај правилник и чини његов саставни део. </w:t>
      </w:r>
    </w:p>
    <w:p w14:paraId="509D07FD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НАПОМЕНА ЕКСПЕРТ-а: </w:t>
      </w:r>
    </w:p>
    <w:p w14:paraId="33485A24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</w:t>
      </w:r>
      <w:r w:rsidRPr="00B45997">
        <w:rPr>
          <w:rFonts w:ascii="Times New Roman" w:hAnsi="Times New Roman" w:cs="Times New Roman"/>
          <w:color w:val="000000"/>
          <w:vertAlign w:val="superscript"/>
        </w:rPr>
        <w:t xml:space="preserve">[1] </w:t>
      </w:r>
      <w:r w:rsidRPr="00B45997">
        <w:rPr>
          <w:rFonts w:ascii="Times New Roman" w:hAnsi="Times New Roman" w:cs="Times New Roman"/>
          <w:color w:val="000000"/>
        </w:rPr>
        <w:t xml:space="preserve">Претпостављамо да сходно члану 3. Правилника о изменама и допунама Правилника о приправничком стажу и стручном испиту здравствених радника ("Сл. гласник РС", бр. 65/22), којом се у тачки 1. дела VI. Плана и програм приправничког стажа бришу речи: "Медицинску сестру васпитача", треба брисати и означену тачку 3. дела VI. </w:t>
      </w:r>
    </w:p>
    <w:p w14:paraId="79B6D9C3" w14:textId="77777777" w:rsidR="00374208" w:rsidRPr="00B45997" w:rsidRDefault="005A2104">
      <w:pPr>
        <w:spacing w:after="90"/>
        <w:rPr>
          <w:rFonts w:ascii="Times New Roman" w:hAnsi="Times New Roman" w:cs="Times New Roman"/>
        </w:rPr>
      </w:pPr>
      <w:r w:rsidRPr="00B45997">
        <w:rPr>
          <w:rFonts w:ascii="Times New Roman" w:hAnsi="Times New Roman" w:cs="Times New Roman"/>
          <w:color w:val="000000"/>
        </w:rPr>
        <w:t xml:space="preserve"> </w:t>
      </w:r>
      <w:r w:rsidRPr="00B45997">
        <w:rPr>
          <w:rFonts w:ascii="Times New Roman" w:hAnsi="Times New Roman" w:cs="Times New Roman"/>
          <w:color w:val="000000"/>
          <w:vertAlign w:val="superscript"/>
        </w:rPr>
        <w:t xml:space="preserve">[2] </w:t>
      </w:r>
      <w:r w:rsidRPr="00B45997">
        <w:rPr>
          <w:rFonts w:ascii="Times New Roman" w:hAnsi="Times New Roman" w:cs="Times New Roman"/>
          <w:color w:val="000000"/>
        </w:rPr>
        <w:t xml:space="preserve">Образац 3. није одштампан уз Правилник о изменама и допунама Правилника о приправничком стажу и стручном испиту здравствених радника ("Сл. гласник РС", бр. 65/22) већ је накнадно додат Исправком Правилника о изменама и допунама Правилника о приправничком стажу и стручном испиту здравствених радника ("Сл. гласник РС", бр. 66/22). </w:t>
      </w:r>
    </w:p>
    <w:p w14:paraId="76CD0100" w14:textId="77777777" w:rsidR="00374208" w:rsidRPr="00B45997" w:rsidRDefault="00000000">
      <w:pPr>
        <w:spacing w:after="90"/>
        <w:rPr>
          <w:rFonts w:ascii="Times New Roman" w:hAnsi="Times New Roman" w:cs="Times New Roman"/>
        </w:rPr>
      </w:pPr>
      <w:hyperlink r:id="rId4">
        <w:r w:rsidR="005A2104" w:rsidRPr="00B45997">
          <w:rPr>
            <w:rFonts w:ascii="Times New Roman" w:hAnsi="Times New Roman" w:cs="Times New Roman"/>
            <w:b/>
            <w:color w:val="660000"/>
            <w:u w:val="single"/>
          </w:rPr>
          <w:t>© Cekos In, Beograd, www.cekos.rs</w:t>
        </w:r>
      </w:hyperlink>
    </w:p>
    <w:sectPr w:rsidR="00374208" w:rsidRPr="00B459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8"/>
    <w:rsid w:val="00374208"/>
    <w:rsid w:val="005A2104"/>
    <w:rsid w:val="007F2105"/>
    <w:rsid w:val="008D703B"/>
    <w:rsid w:val="00B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E04C"/>
  <w15:docId w15:val="{AD64FF3A-AF63-4675-8517-880C8DD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14721</Words>
  <Characters>83916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Micic</dc:creator>
  <cp:lastModifiedBy>Marko Micic</cp:lastModifiedBy>
  <cp:revision>3</cp:revision>
  <dcterms:created xsi:type="dcterms:W3CDTF">2024-02-08T08:49:00Z</dcterms:created>
  <dcterms:modified xsi:type="dcterms:W3CDTF">2024-02-08T08:50:00Z</dcterms:modified>
</cp:coreProperties>
</file>